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7612a" w14:textId="18761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(көрнекі) жарнама объектілерін халықаралық, республикалық, облыстық және аудандық маңызы бар жалпыға ортақ пайдаланылатын автомобиль жолдарының бөлінген белдеуінде орналастыру қағидаларын бекіту туралы" Қазақстан Республикасы Индустрия және инфрақұрылымдық даму министрінің 2019 жылғы 6 маусымдағы № 371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2020 жылғы 13 мамырдағы № 286 бұйрығы. Қазақстан Республикасының Әділет министрлігінде 2020 жылғы 18 мамырда № 20652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"Сыртқы (көрнекі) жарнама объектілерін халықаралық, республикалық, облыстық және аудандық маңызы бар жалпыға ортақ пайдаланылатын автомобиль жолдарының бөлінген белдеуінде орналастыру қағидаларын бекіту туралы" Қазақстан Республикасы Индустрия және инфрақұрылымдық даму министрінің 2019 жылғы 6 маусымдағы № 371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18803 тіркелген, 2019 жылғы 17 маусымда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""Жарнама туралы" 2003 жылғы 19 желтоқсандағы Қазақстан Республикасы Заңының 17-1-бабы </w:t>
      </w:r>
      <w:r>
        <w:rPr>
          <w:rFonts w:ascii="Times New Roman"/>
          <w:b w:val="false"/>
          <w:i w:val="false"/>
          <w:color w:val="000000"/>
          <w:sz w:val="28"/>
        </w:rPr>
        <w:t>3-тармағының</w:t>
      </w:r>
      <w:r>
        <w:rPr>
          <w:rFonts w:ascii="Times New Roman"/>
          <w:b w:val="false"/>
          <w:i w:val="false"/>
          <w:color w:val="000000"/>
          <w:sz w:val="28"/>
        </w:rPr>
        <w:t xml:space="preserve"> 1) тармақшасына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xml:space="preserve">
      "1. Қоса беріліп отырған Сыртқы (көрнекі) жарнама объектілерін халықаралық, республикалық, облыстық және аудандық маңызы бар жалпыға ортақ пайдаланылатын автомобиль жолдарының бөлінген белдеуінде орналастыру және "Сыртқы (көрнекі) жарнама объектілерін халықаралық және республикалық маңызы бар жалпыға ортақ пайдаланылатын автомобиль жолдарының бөлінген белдеуінде орналастыруды келісу", "Сыртқы (көрнекі) жарнама объектілерін облыстық және аудандық маңызы бар жалпыға ортақ пайдаланылатын автомобиль жолдарының бөлінген белдеуінде орналастыруды келісу" мемлекеттік қызметтерді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бекітілсін.".</w:t>
      </w:r>
    </w:p>
    <w:bookmarkEnd w:id="3"/>
    <w:bookmarkStart w:name="z7"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кейбір бұйрықтардың күші жойылды деп танылсын.</w:t>
      </w:r>
    </w:p>
    <w:bookmarkEnd w:id="4"/>
    <w:bookmarkStart w:name="z8" w:id="5"/>
    <w:p>
      <w:pPr>
        <w:spacing w:after="0"/>
        <w:ind w:left="0"/>
        <w:jc w:val="both"/>
      </w:pPr>
      <w:r>
        <w:rPr>
          <w:rFonts w:ascii="Times New Roman"/>
          <w:b w:val="false"/>
          <w:i w:val="false"/>
          <w:color w:val="000000"/>
          <w:sz w:val="28"/>
        </w:rPr>
        <w:t xml:space="preserve">
      3. Қазақстан Республикасы Индустрия және инфрақұрылымдық даму министрлігінің Автомобиль жолдары комитеті заңнамада белгіленген тәртіппен: </w:t>
      </w:r>
    </w:p>
    <w:bookmarkEnd w:id="5"/>
    <w:bookmarkStart w:name="z9"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10" w:id="7"/>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7"/>
    <w:bookmarkStart w:name="z11"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8"/>
    <w:bookmarkStart w:name="z12"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Индустрия және </w:t>
            </w:r>
            <w:r>
              <w:br/>
            </w:r>
            <w:r>
              <w:rPr>
                <w:rFonts w:ascii="Times New Roman"/>
                <w:b w:val="false"/>
                <w:i/>
                <w:color w:val="000000"/>
                <w:sz w:val="20"/>
              </w:rPr>
              <w:t xml:space="preserve">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2020 жылғы 13 мамырдағы</w:t>
            </w:r>
            <w:r>
              <w:br/>
            </w:r>
            <w:r>
              <w:rPr>
                <w:rFonts w:ascii="Times New Roman"/>
                <w:b w:val="false"/>
                <w:i w:val="false"/>
                <w:color w:val="000000"/>
                <w:sz w:val="20"/>
              </w:rPr>
              <w:t>№ 286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6 маусымдағы</w:t>
            </w:r>
            <w:r>
              <w:br/>
            </w:r>
            <w:r>
              <w:rPr>
                <w:rFonts w:ascii="Times New Roman"/>
                <w:b w:val="false"/>
                <w:i w:val="false"/>
                <w:color w:val="000000"/>
                <w:sz w:val="20"/>
              </w:rPr>
              <w:t>№ 371 бұйрығына</w:t>
            </w:r>
            <w:r>
              <w:br/>
            </w:r>
            <w:r>
              <w:rPr>
                <w:rFonts w:ascii="Times New Roman"/>
                <w:b w:val="false"/>
                <w:i w:val="false"/>
                <w:color w:val="000000"/>
                <w:sz w:val="20"/>
              </w:rPr>
              <w:t>1-қосымша</w:t>
            </w:r>
          </w:p>
        </w:tc>
      </w:tr>
    </w:tbl>
    <w:bookmarkStart w:name="z15" w:id="10"/>
    <w:p>
      <w:pPr>
        <w:spacing w:after="0"/>
        <w:ind w:left="0"/>
        <w:jc w:val="left"/>
      </w:pPr>
      <w:r>
        <w:rPr>
          <w:rFonts w:ascii="Times New Roman"/>
          <w:b/>
          <w:i w:val="false"/>
          <w:color w:val="000000"/>
        </w:rPr>
        <w:t xml:space="preserve"> Халықаралық, республикалық, облыстық және аудандық маңызы бар жалпы пайдаланымдағы автомобиль жолдарының бөлінген белдеуінде сыртқы (көрнекі) жарнама объектілерін орналастыру қағидалары</w:t>
      </w:r>
    </w:p>
    <w:bookmarkEnd w:id="10"/>
    <w:bookmarkStart w:name="z16" w:id="11"/>
    <w:p>
      <w:pPr>
        <w:spacing w:after="0"/>
        <w:ind w:left="0"/>
        <w:jc w:val="left"/>
      </w:pPr>
      <w:r>
        <w:rPr>
          <w:rFonts w:ascii="Times New Roman"/>
          <w:b/>
          <w:i w:val="false"/>
          <w:color w:val="000000"/>
        </w:rPr>
        <w:t xml:space="preserve"> 1-тарау. Жалпы ережелер</w:t>
      </w:r>
    </w:p>
    <w:bookmarkEnd w:id="11"/>
    <w:bookmarkStart w:name="z17" w:id="12"/>
    <w:p>
      <w:pPr>
        <w:spacing w:after="0"/>
        <w:ind w:left="0"/>
        <w:jc w:val="both"/>
      </w:pPr>
      <w:r>
        <w:rPr>
          <w:rFonts w:ascii="Times New Roman"/>
          <w:b w:val="false"/>
          <w:i w:val="false"/>
          <w:color w:val="000000"/>
          <w:sz w:val="28"/>
        </w:rPr>
        <w:t xml:space="preserve">
      1. Осы Сыртқы (көрнекі) жарнама объектілерін халықаралық, республикалық, облыстық және аудандық маңызы бар жалпыға ортақ пайдаланылатын автомобиль жолдарының бөлінген белдеуінде орналастыру және "Сыртқы (көрнекі) жарнама объектілерін халықаралық және республикалық маңызы бар жалпыға ортақ пайдаланылатын автомобиль жолдарының бөлінген белдеуінде орналастыруды келісу", "Сыртқы (көрнекі) жарнама объектілерін облыстық және аудандық маңызы бар жалпыға ортақ пайдаланылатын автомобиль жолдарының бөлінген белдеуінде орналастыруды келісу" мемлекеттік қызметті көрсету қағидалары (бұдан әрі – Қағидалар) "Жарнама туралы" 2003 жылғы 19 желтоқсандағы Қазақстан Республикасы Заңының 17-1-бабы </w:t>
      </w:r>
      <w:r>
        <w:rPr>
          <w:rFonts w:ascii="Times New Roman"/>
          <w:b w:val="false"/>
          <w:i w:val="false"/>
          <w:color w:val="000000"/>
          <w:sz w:val="28"/>
        </w:rPr>
        <w:t>3-тармағының</w:t>
      </w:r>
      <w:r>
        <w:rPr>
          <w:rFonts w:ascii="Times New Roman"/>
          <w:b w:val="false"/>
          <w:i w:val="false"/>
          <w:color w:val="000000"/>
          <w:sz w:val="28"/>
        </w:rPr>
        <w:t xml:space="preserve"> 1) тармақшасына,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13-бабына</w:t>
      </w:r>
      <w:r>
        <w:rPr>
          <w:rFonts w:ascii="Times New Roman"/>
          <w:b w:val="false"/>
          <w:i w:val="false"/>
          <w:color w:val="000000"/>
          <w:sz w:val="28"/>
        </w:rPr>
        <w:t xml:space="preserve"> сәйкес әзірленді және халықаралық, республикалық, облыстық және аудандық маңызы бар жалпыға ортақ пайдаланылатын автомобиль жолдарының бөлінген белдеуінде сыртқы (көрнекі) жарнама объектілерін орналастыру тәртібін айқындайды.</w:t>
      </w:r>
    </w:p>
    <w:bookmarkEnd w:id="12"/>
    <w:bookmarkStart w:name="z18" w:id="13"/>
    <w:p>
      <w:pPr>
        <w:spacing w:after="0"/>
        <w:ind w:left="0"/>
        <w:jc w:val="both"/>
      </w:pPr>
      <w:r>
        <w:rPr>
          <w:rFonts w:ascii="Times New Roman"/>
          <w:b w:val="false"/>
          <w:i w:val="false"/>
          <w:color w:val="000000"/>
          <w:sz w:val="28"/>
        </w:rPr>
        <w:t>
      2. Сыртқы (көрнекі) жарнама объектілерін халықаралық, республикалық, облыстық және аудандық маңызы бар жалпыға ортақ пайдаланылатын автомобиль жолдарының бөлінген белдеуінде орналастыру үшін жеке және заңды тұлғалар автомобиль жолдарын басқару жөніндегі ұлттық оператордан (бұдан әрі – Ұлттық оператор) және (немесе) жергілікті атқарушы органнан келісім алады.</w:t>
      </w:r>
    </w:p>
    <w:bookmarkEnd w:id="13"/>
    <w:bookmarkStart w:name="z19" w:id="14"/>
    <w:p>
      <w:pPr>
        <w:spacing w:after="0"/>
        <w:ind w:left="0"/>
        <w:jc w:val="both"/>
      </w:pPr>
      <w:r>
        <w:rPr>
          <w:rFonts w:ascii="Times New Roman"/>
          <w:b w:val="false"/>
          <w:i w:val="false"/>
          <w:color w:val="000000"/>
          <w:sz w:val="28"/>
        </w:rPr>
        <w:t>
      3. Өтінішті қабылдау және мемлекеттік қызметті көрсету нәтижесін беру "электрондық үкімет" www.egov.kz веб-порталы (бұдан әрі – портал) арқылы жүзеге асырылады.</w:t>
      </w:r>
    </w:p>
    <w:bookmarkEnd w:id="14"/>
    <w:bookmarkStart w:name="z20" w:id="15"/>
    <w:p>
      <w:pPr>
        <w:spacing w:after="0"/>
        <w:ind w:left="0"/>
        <w:jc w:val="left"/>
      </w:pPr>
      <w:r>
        <w:rPr>
          <w:rFonts w:ascii="Times New Roman"/>
          <w:b/>
          <w:i w:val="false"/>
          <w:color w:val="000000"/>
        </w:rPr>
        <w:t xml:space="preserve"> 2-тарау. "Сыртқы (көрнекі) жарнама объектілерін халықаралық және республикалық маңызы бар жалпыға ортақ пайдаланылатын автомобиль жолдарының бөлінген белдеуінде орналастыруды келісу" мемлекеттік қызмет көрсету тәртібі</w:t>
      </w:r>
    </w:p>
    <w:bookmarkEnd w:id="15"/>
    <w:bookmarkStart w:name="z21" w:id="16"/>
    <w:p>
      <w:pPr>
        <w:spacing w:after="0"/>
        <w:ind w:left="0"/>
        <w:jc w:val="both"/>
      </w:pPr>
      <w:r>
        <w:rPr>
          <w:rFonts w:ascii="Times New Roman"/>
          <w:b w:val="false"/>
          <w:i w:val="false"/>
          <w:color w:val="000000"/>
          <w:sz w:val="28"/>
        </w:rPr>
        <w:t xml:space="preserve">
      4. Жеке және заңды тұлғалар (бұдан әрі – көрсетілетін қызметті алушы)" "Сыртқы (көрнекі) жарнама объектілерін халықаралық және республикалық маңызы бар жалпыға ортақ пайдаланылатын автомобиль жолдарының бөлінген белдеуінде орналастыруды келісу" мемлекеттік көрсетілетін қызметті алу үшін көрсетілетін қызметті берушіге портал арқылы мемлекеттік көрсетілетін қызметке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электрондық құжат нысанындағы өтінішті және сыртқы (көрнекі) жарнама объектісінің эскизінің электрондық көшірмесін жолдайды.</w:t>
      </w:r>
    </w:p>
    <w:bookmarkEnd w:id="16"/>
    <w:p>
      <w:pPr>
        <w:spacing w:after="0"/>
        <w:ind w:left="0"/>
        <w:jc w:val="both"/>
      </w:pPr>
      <w:r>
        <w:rPr>
          <w:rFonts w:ascii="Times New Roman"/>
          <w:b w:val="false"/>
          <w:i w:val="false"/>
          <w:color w:val="000000"/>
          <w:sz w:val="28"/>
        </w:rPr>
        <w:t xml:space="preserve">
      Көрсетілетін қызметті алушы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"Сыртқы (көрнекі) жарнама объектілерін халықаралық және республикалық маңызы бар жалпыға ортақ пайдаланылатын автомобиль жолдарының бөлінген белдеуінде орналастыруды келісу" мемлекеттік көрсетілген қызмет көрсету стандартының 8-тармағына (бұдан әрі – 1-стандарт) сәйкес құжаттарды тапсырған кезде көрсетілетін қызметті алушының "жеке кабинетінде" мемлекеттік қызмет көрсету үшін сұрау салудың қабылданғаны туралы мәртебе көрсетіледі.</w:t>
      </w:r>
    </w:p>
    <w:p>
      <w:pPr>
        <w:spacing w:after="0"/>
        <w:ind w:left="0"/>
        <w:jc w:val="both"/>
      </w:pPr>
      <w:r>
        <w:rPr>
          <w:rFonts w:ascii="Times New Roman"/>
          <w:b w:val="false"/>
          <w:i w:val="false"/>
          <w:color w:val="000000"/>
          <w:sz w:val="28"/>
        </w:rPr>
        <w:t xml:space="preserve">
      Сыртқы (көрнекі) жарнама объектілерін халықаралық, республикалық, облыстық және аудандық маңызы бар жалпыға ортақ пайдаланылатын автомобиль жолдарының бөлінген белдеуінде орналастыруға қойылатын негізгі талаптардың тізбесі "Жарнама туралы" 2003 жылғы 19 желтоқсандағы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жазылған.</w:t>
      </w:r>
    </w:p>
    <w:bookmarkStart w:name="z22" w:id="17"/>
    <w:p>
      <w:pPr>
        <w:spacing w:after="0"/>
        <w:ind w:left="0"/>
        <w:jc w:val="both"/>
      </w:pPr>
      <w:r>
        <w:rPr>
          <w:rFonts w:ascii="Times New Roman"/>
          <w:b w:val="false"/>
          <w:i w:val="false"/>
          <w:color w:val="000000"/>
          <w:sz w:val="28"/>
        </w:rPr>
        <w:t>
      5. "Сыртқы (көрнекі) жарнама объектілерін халықаралық және республикалық маңызы бар жалпыға ортақ пайдаланылатын автомобиль жолдарының бөлінген белдеуінде орналастыруды келісу" мемлекеттік қызмет көрсетуге қойылатын негізгі талаптардың тізбесі, ол мемлекеттік қызмет көрсету процесінің сипаттамасын, нысанын, мазмұнын және нәтижесін, сондай-ақ мемлекеттік қызмет көрсету ерекшеліктері ескеріле отырып, өзге де мәліметтерді қамтитын 1-стандартта жазылған.</w:t>
      </w:r>
    </w:p>
    <w:bookmarkEnd w:id="17"/>
    <w:bookmarkStart w:name="z23" w:id="18"/>
    <w:p>
      <w:pPr>
        <w:spacing w:after="0"/>
        <w:ind w:left="0"/>
        <w:jc w:val="both"/>
      </w:pPr>
      <w:r>
        <w:rPr>
          <w:rFonts w:ascii="Times New Roman"/>
          <w:b w:val="false"/>
          <w:i w:val="false"/>
          <w:color w:val="000000"/>
          <w:sz w:val="28"/>
        </w:rPr>
        <w:t>
      6. Көрсетілетін қызметті беруші құжаттарды олар түскен күні тіркейді және көрсетілетін қызметті берушінің жауапты орындаушысына орындауға береді. Көрсетілетін қызметті алушы жұмыс уақыты аяқталғаннан кейін, демалыс және мереке күндері Қазақстан Республикасының еңбек заңнамасына сәйкес жүгінген кезде өтініштерді қабылдау, мемлекеттік қызметті тіркеу келесі жұмыс күні жүзеге асырылады.</w:t>
      </w:r>
    </w:p>
    <w:bookmarkEnd w:id="18"/>
    <w:bookmarkStart w:name="z24" w:id="19"/>
    <w:p>
      <w:pPr>
        <w:spacing w:after="0"/>
        <w:ind w:left="0"/>
        <w:jc w:val="both"/>
      </w:pPr>
      <w:r>
        <w:rPr>
          <w:rFonts w:ascii="Times New Roman"/>
          <w:b w:val="false"/>
          <w:i w:val="false"/>
          <w:color w:val="000000"/>
          <w:sz w:val="28"/>
        </w:rPr>
        <w:t>
      7. Құжаттарды қарау мерзімі және мемлекеттік қызмет көрсету нәтижесін беру 5 (бес) жұмыс күнін құрайды.</w:t>
      </w:r>
    </w:p>
    <w:bookmarkEnd w:id="19"/>
    <w:bookmarkStart w:name="z25" w:id="20"/>
    <w:p>
      <w:pPr>
        <w:spacing w:after="0"/>
        <w:ind w:left="0"/>
        <w:jc w:val="both"/>
      </w:pPr>
      <w:r>
        <w:rPr>
          <w:rFonts w:ascii="Times New Roman"/>
          <w:b w:val="false"/>
          <w:i w:val="false"/>
          <w:color w:val="000000"/>
          <w:sz w:val="28"/>
        </w:rPr>
        <w:t>
      8. Көрсетілетін қызметті берушінің жауапты орындаушысы құжаттарды тіркеген сәттен бастап 1 (бір) жұмыс күні ішінде ұсынылған құжаттардың толықтығын тексереді.</w:t>
      </w:r>
    </w:p>
    <w:bookmarkEnd w:id="20"/>
    <w:p>
      <w:pPr>
        <w:spacing w:after="0"/>
        <w:ind w:left="0"/>
        <w:jc w:val="both"/>
      </w:pPr>
      <w:r>
        <w:rPr>
          <w:rFonts w:ascii="Times New Roman"/>
          <w:b w:val="false"/>
          <w:i w:val="false"/>
          <w:color w:val="000000"/>
          <w:sz w:val="28"/>
        </w:rPr>
        <w:t>
      Көрсетілетін қызметті алушы 1-стандарттың 8-тармағында көзделген құжаттар топтамасын және (немесе) қолданылу мерзімі өткен құжаттарды толық ұсынбаған жағдайда, көрсетілетін қызметті беруші өтінішті қабылдаудан бас тартады және көрсетілетін қызметті берушінің уәкілетті тұлғасының электрондық цифрлық қолтаңбасы (бұдан әрі – ЭЦҚ) қойылған электрондық құжат нысанында көрсетілетін қызметті алушының "жеке кабинетіне" хабарлама жібереді.</w:t>
      </w:r>
    </w:p>
    <w:bookmarkStart w:name="z26" w:id="21"/>
    <w:p>
      <w:pPr>
        <w:spacing w:after="0"/>
        <w:ind w:left="0"/>
        <w:jc w:val="both"/>
      </w:pPr>
      <w:r>
        <w:rPr>
          <w:rFonts w:ascii="Times New Roman"/>
          <w:b w:val="false"/>
          <w:i w:val="false"/>
          <w:color w:val="000000"/>
          <w:sz w:val="28"/>
        </w:rPr>
        <w:t xml:space="preserve">
      9. Көрсетілетін қызметті алушы құжаттардың толық топтамасын ұсынған жағдайда, көрсетілетін қызметті беруші 7-тармақта көрсетілген мерзімде ұсынылған құжаттардың дұрыстығын осы Қағидаларда және "Жарнама туралы" 2003 жылғы 19 желтоқсандағы Қазақстан Республикасының Заңының </w:t>
      </w:r>
      <w:r>
        <w:rPr>
          <w:rFonts w:ascii="Times New Roman"/>
          <w:b w:val="false"/>
          <w:i w:val="false"/>
          <w:color w:val="000000"/>
          <w:sz w:val="28"/>
        </w:rPr>
        <w:t>11-бабында</w:t>
      </w:r>
      <w:r>
        <w:rPr>
          <w:rFonts w:ascii="Times New Roman"/>
          <w:b w:val="false"/>
          <w:i w:val="false"/>
          <w:color w:val="000000"/>
          <w:sz w:val="28"/>
        </w:rPr>
        <w:t xml:space="preserve"> белгіленген талаптарға талаптарға сәйкес тексереді және Халықаралық, республикалық, облыстық және аудандық маңызы бар жалпы пайдаланымдағы автомобиль жолдарының бөлінген белдеуінде сыртқы (көрнекі) жарнама объектілерін орналастыру үшін жазбаша келісім береді, көрсетілетін қызметті берушінің уәкілетті тұлғасының ЭЦҚ қойылған электрондық құжат нысанында көрсетілетін қызметті алушының "жеке кабинетіне" жіберіледі.</w:t>
      </w:r>
    </w:p>
    <w:bookmarkEnd w:id="21"/>
    <w:bookmarkStart w:name="z27" w:id="22"/>
    <w:p>
      <w:pPr>
        <w:spacing w:after="0"/>
        <w:ind w:left="0"/>
        <w:jc w:val="both"/>
      </w:pPr>
      <w:r>
        <w:rPr>
          <w:rFonts w:ascii="Times New Roman"/>
          <w:b w:val="false"/>
          <w:i w:val="false"/>
          <w:color w:val="000000"/>
          <w:sz w:val="28"/>
        </w:rPr>
        <w:t>
      10. "Сыртқы (көрнекі) жарнама объектілерін халықаралық және республикалық маңызы бар жалпыға ортақ пайдаланылатын автомобиль жолдарының бөлінген белдеуінде орналастыруды келісу" мемлекеттік қызмет көрсетуден бас тарту үшін негіздер 1-стандарттың 9-тармағында көрсетілген.</w:t>
      </w:r>
    </w:p>
    <w:bookmarkEnd w:id="22"/>
    <w:bookmarkStart w:name="z28" w:id="23"/>
    <w:p>
      <w:pPr>
        <w:spacing w:after="0"/>
        <w:ind w:left="0"/>
        <w:jc w:val="both"/>
      </w:pPr>
      <w:r>
        <w:rPr>
          <w:rFonts w:ascii="Times New Roman"/>
          <w:b w:val="false"/>
          <w:i w:val="false"/>
          <w:color w:val="000000"/>
          <w:sz w:val="28"/>
        </w:rPr>
        <w:t xml:space="preserve">
      11. Көрсетілетін қызметті беруші мемлекеттік қызмет көрсету сатысы туралы деректерді "Мемлекеттік көрсетілетін қызметтер туралы" 2013 жылғы 15 сәуірдегі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белгілеген тәртіппен мемлекеттік қызметтер көрсету мониторингінің ақпараттық жүйесіне енгізуді қамтамасыз етеді.</w:t>
      </w:r>
    </w:p>
    <w:bookmarkEnd w:id="23"/>
    <w:bookmarkStart w:name="z29" w:id="24"/>
    <w:p>
      <w:pPr>
        <w:spacing w:after="0"/>
        <w:ind w:left="0"/>
        <w:jc w:val="left"/>
      </w:pPr>
      <w:r>
        <w:rPr>
          <w:rFonts w:ascii="Times New Roman"/>
          <w:b/>
          <w:i w:val="false"/>
          <w:color w:val="000000"/>
        </w:rPr>
        <w:t xml:space="preserve"> 3-тарау. "Сыртқы (көрнекі) жарнама объектілерін облыстық және аудандық маңызы бар жалпыға ортақ пайдаланылатын автомобиль жолдарының бөлінген белдеуінде орналастыруды келісу" мемлекеттік қызмет көрсету тәртібі</w:t>
      </w:r>
    </w:p>
    <w:bookmarkEnd w:id="24"/>
    <w:bookmarkStart w:name="z30" w:id="25"/>
    <w:p>
      <w:pPr>
        <w:spacing w:after="0"/>
        <w:ind w:left="0"/>
        <w:jc w:val="both"/>
      </w:pPr>
      <w:r>
        <w:rPr>
          <w:rFonts w:ascii="Times New Roman"/>
          <w:b w:val="false"/>
          <w:i w:val="false"/>
          <w:color w:val="000000"/>
          <w:sz w:val="28"/>
        </w:rPr>
        <w:t xml:space="preserve">
      12. Жеке және заңды тұлғалар (бұдан әрі – көрсетілетін қызметті алушы) "Сыртқы (көрнекі) жарнама объектілерін облыстық және аудандық маңызы бар жалпыға ортақ пайдаланылатын автомобиль жолдарының бөлінген белдеуінде орналастыруды келісу" мемлекеттік көрсетілетін қызметті алу үшін көрсетілетін қызметті берушіге портал арқылы мемлекеттік көрсетілетін қызметке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электрондық құжат нысанындағы өтінішті және сыртқы (көрнекі) жарнама объектісінің эскизінің электрондық көшірмесін жолдайды.</w:t>
      </w:r>
    </w:p>
    <w:bookmarkEnd w:id="25"/>
    <w:p>
      <w:pPr>
        <w:spacing w:after="0"/>
        <w:ind w:left="0"/>
        <w:jc w:val="both"/>
      </w:pPr>
      <w:r>
        <w:rPr>
          <w:rFonts w:ascii="Times New Roman"/>
          <w:b w:val="false"/>
          <w:i w:val="false"/>
          <w:color w:val="000000"/>
          <w:sz w:val="28"/>
        </w:rPr>
        <w:t xml:space="preserve">
      Көрсетілетін қызметті алушы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"Сыртқы (көрнекі) жарнама объектілерін облыстық және аудандық маңызы бар жалпыға ортақ пайдаланылатын автомобиль жолдарының бөлінген белдеуінде орналастыруды келісу" мемлекеттік көзделген қызмет стандартының 8-тармағына (бұдан әрі – 2-стандарт) сәйкес барлық қажетті құжаттарды тапсырған кезде көрсетілетін қызметті алушының "жеке кабинетінде" мемлекеттік қызмет көрсету үшін сұрау салудың қабылданғаны туралы мәртебе көрсетіледі.</w:t>
      </w:r>
    </w:p>
    <w:p>
      <w:pPr>
        <w:spacing w:after="0"/>
        <w:ind w:left="0"/>
        <w:jc w:val="both"/>
      </w:pPr>
      <w:r>
        <w:rPr>
          <w:rFonts w:ascii="Times New Roman"/>
          <w:b w:val="false"/>
          <w:i w:val="false"/>
          <w:color w:val="000000"/>
          <w:sz w:val="28"/>
        </w:rPr>
        <w:t xml:space="preserve">
      Сыртқы (көрнекі) жарнама объектілерін облыстық және аудандық маңызы бар жалпыға ортақ пайдаланылатын автомобиль жолдарының бөлінген белдеуінде орналастыруға қойылатын негізгі талаптар тізбесі "Жарнама туралы" 2003 жылғы 19 желтоқсандағы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баяндалған.</w:t>
      </w:r>
    </w:p>
    <w:bookmarkStart w:name="z31" w:id="26"/>
    <w:p>
      <w:pPr>
        <w:spacing w:after="0"/>
        <w:ind w:left="0"/>
        <w:jc w:val="both"/>
      </w:pPr>
      <w:r>
        <w:rPr>
          <w:rFonts w:ascii="Times New Roman"/>
          <w:b w:val="false"/>
          <w:i w:val="false"/>
          <w:color w:val="000000"/>
          <w:sz w:val="28"/>
        </w:rPr>
        <w:t>
      13. "Сыртқы (көрнекі) жарнама объектілерін облыстық және аудандық маңызы бар жалпыға ортақ пайдаланылатын автомобиль жолдарының бөлінген белдеуінде орналастыруды келісу" мемлекеттік қызмет көрсетуге қойылатын негізгі талаптардың тізбесі, ол мемлекеттік қызмет көрсету процесінің сипаттамасын, нысанын, мазмұнын және нәтижесін, сондай-ақ мемлекеттік қызмет көрсету ерекшеліктері ескеріле отырып, өзге де мәліметтерді қамтитын 2-стандартта жазылған.</w:t>
      </w:r>
    </w:p>
    <w:bookmarkEnd w:id="26"/>
    <w:bookmarkStart w:name="z32" w:id="27"/>
    <w:p>
      <w:pPr>
        <w:spacing w:after="0"/>
        <w:ind w:left="0"/>
        <w:jc w:val="both"/>
      </w:pPr>
      <w:r>
        <w:rPr>
          <w:rFonts w:ascii="Times New Roman"/>
          <w:b w:val="false"/>
          <w:i w:val="false"/>
          <w:color w:val="000000"/>
          <w:sz w:val="28"/>
        </w:rPr>
        <w:t>
      14. Көрсетілетін қызметті беруші құжаттарды тіркейді, олар түскен күні және көрсетілетін қызметті берушінің жауапты орындаушысына орындауға береді. Көрсетілетін қызметті алушы жұмыс уақыты аяқталғаннан кейін, демалыс және мереке күндері Қазақстан Республикасының еңбек заңнамасына сәйкес жүгінген кезде өтініштерді қабылдау, мемлекеттік қызметті тіркеу келесі жұмыс күні жүзеге асырылады.</w:t>
      </w:r>
    </w:p>
    <w:bookmarkEnd w:id="27"/>
    <w:bookmarkStart w:name="z33" w:id="28"/>
    <w:p>
      <w:pPr>
        <w:spacing w:after="0"/>
        <w:ind w:left="0"/>
        <w:jc w:val="both"/>
      </w:pPr>
      <w:r>
        <w:rPr>
          <w:rFonts w:ascii="Times New Roman"/>
          <w:b w:val="false"/>
          <w:i w:val="false"/>
          <w:color w:val="000000"/>
          <w:sz w:val="28"/>
        </w:rPr>
        <w:t>
      15. Құжаттарды қарау мерзімі және мемлекеттік қызмет көрсету нәтижесін беру 5 (бес) жұмыс күнін құрайды.</w:t>
      </w:r>
    </w:p>
    <w:bookmarkEnd w:id="28"/>
    <w:bookmarkStart w:name="z34" w:id="29"/>
    <w:p>
      <w:pPr>
        <w:spacing w:after="0"/>
        <w:ind w:left="0"/>
        <w:jc w:val="both"/>
      </w:pPr>
      <w:r>
        <w:rPr>
          <w:rFonts w:ascii="Times New Roman"/>
          <w:b w:val="false"/>
          <w:i w:val="false"/>
          <w:color w:val="000000"/>
          <w:sz w:val="28"/>
        </w:rPr>
        <w:t>
      16. Көрсетілетін қызметті берушінің жауапты орындаушысы құжаттарды тіркеген сәттен бастап 1 (бір) жұмыс күні ішінде ұсынылған құжаттардың толықтығын тексереді.</w:t>
      </w:r>
    </w:p>
    <w:bookmarkEnd w:id="29"/>
    <w:p>
      <w:pPr>
        <w:spacing w:after="0"/>
        <w:ind w:left="0"/>
        <w:jc w:val="both"/>
      </w:pPr>
      <w:r>
        <w:rPr>
          <w:rFonts w:ascii="Times New Roman"/>
          <w:b w:val="false"/>
          <w:i w:val="false"/>
          <w:color w:val="000000"/>
          <w:sz w:val="28"/>
        </w:rPr>
        <w:t>
      Көрсетілетін қызметті алушы 2-стандарттың 8-тармағында көзделген тізбеге сәйкес құжаттар топтамасын және (немесе) қолданылу мерзімі өткен құжаттарды толық ұсынбаған жағдайда, көрсетілетін қызметті беруші өтінішті қабылдаудан бас тартады және көрсетілетін қызметті берушінің уәкілетті тұлғасының электрондық цифрлық қолтаңбасы (бұдан әрі – ЭЦҚ) қойылған электрондық құжат нысанында көрсетілетін қызметті алушының "жеке кабинетіне" хабарлама жібереді.</w:t>
      </w:r>
    </w:p>
    <w:bookmarkStart w:name="z35" w:id="30"/>
    <w:p>
      <w:pPr>
        <w:spacing w:after="0"/>
        <w:ind w:left="0"/>
        <w:jc w:val="both"/>
      </w:pPr>
      <w:r>
        <w:rPr>
          <w:rFonts w:ascii="Times New Roman"/>
          <w:b w:val="false"/>
          <w:i w:val="false"/>
          <w:color w:val="000000"/>
          <w:sz w:val="28"/>
        </w:rPr>
        <w:t xml:space="preserve">
      17. Көрсетілетін қызметті алушы құжаттардың толық топтамасын ұсынған жағдайда, көрсетілетін қызметті беруші 7-тармақта көрсетілген мерзімде ұсынылған құжаттардың дұрыстығын осы Қағидаларда және "Жарнама туралы" 2003 жылғы 19 желтоқсандағы Қазақстан Республикасының Заңының </w:t>
      </w:r>
      <w:r>
        <w:rPr>
          <w:rFonts w:ascii="Times New Roman"/>
          <w:b w:val="false"/>
          <w:i w:val="false"/>
          <w:color w:val="000000"/>
          <w:sz w:val="28"/>
        </w:rPr>
        <w:t>11-бабында</w:t>
      </w:r>
      <w:r>
        <w:rPr>
          <w:rFonts w:ascii="Times New Roman"/>
          <w:b w:val="false"/>
          <w:i w:val="false"/>
          <w:color w:val="000000"/>
          <w:sz w:val="28"/>
        </w:rPr>
        <w:t xml:space="preserve"> белгіленген талаптарға сәйкес тексереді және Халықаралық, республикалық, облыстық және аудандық маңызы бар жалпы пайдаланымдағы автомобиль жолдарының бөлінген белдеуінде сыртқы (көрнекі) жарнама объектілерін орналастыру үшін жазбаша келісім береді, көрсетілетін қызметті берушінің уәкілетті тұлғасының ЭЦҚ қойылған электрондық құжат нысанында көрсетілетін қызметті алушының "жеке кабинетіне" жіберіледі.</w:t>
      </w:r>
    </w:p>
    <w:bookmarkEnd w:id="30"/>
    <w:bookmarkStart w:name="z36" w:id="31"/>
    <w:p>
      <w:pPr>
        <w:spacing w:after="0"/>
        <w:ind w:left="0"/>
        <w:jc w:val="both"/>
      </w:pPr>
      <w:r>
        <w:rPr>
          <w:rFonts w:ascii="Times New Roman"/>
          <w:b w:val="false"/>
          <w:i w:val="false"/>
          <w:color w:val="000000"/>
          <w:sz w:val="28"/>
        </w:rPr>
        <w:t>
      18. "Сыртқы (көрнекі) жарнама объектілерін облыстық және аудандық маңызы бар жалпыға ортақ пайдаланылатын автомобиль жолдарының бөлінген белдеуінде орналастыруды келісу"Мемлекеттік қызмет көрсетуден бас тарту үшін негіздер 2-стандарттың 9-тармағында көрсетілген.</w:t>
      </w:r>
    </w:p>
    <w:bookmarkEnd w:id="31"/>
    <w:bookmarkStart w:name="z37" w:id="32"/>
    <w:p>
      <w:pPr>
        <w:spacing w:after="0"/>
        <w:ind w:left="0"/>
        <w:jc w:val="both"/>
      </w:pPr>
      <w:r>
        <w:rPr>
          <w:rFonts w:ascii="Times New Roman"/>
          <w:b w:val="false"/>
          <w:i w:val="false"/>
          <w:color w:val="000000"/>
          <w:sz w:val="28"/>
        </w:rPr>
        <w:t xml:space="preserve">
      19. Көрсетілетін қызметті беруші мемлекеттік қызмет көрсету сатысы туралы деректерді "Мемлекеттік көрсетілетін қызметтер туралы" 2013 жылғы 15 сәуірдегі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мемлекеттік қызметтер көрсету мониторингінің ақпараттық жүйесіне енгізуді қамтамасыз етеді.</w:t>
      </w:r>
    </w:p>
    <w:bookmarkEnd w:id="32"/>
    <w:bookmarkStart w:name="z38" w:id="33"/>
    <w:p>
      <w:pPr>
        <w:spacing w:after="0"/>
        <w:ind w:left="0"/>
        <w:jc w:val="left"/>
      </w:pPr>
      <w:r>
        <w:rPr>
          <w:rFonts w:ascii="Times New Roman"/>
          <w:b/>
          <w:i w:val="false"/>
          <w:color w:val="000000"/>
        </w:rPr>
        <w:t xml:space="preserve"> 4-тарау. Көрсетiлетiн қызметтi берушiлердiң мемлекеттiк қызмет көрсету мәселелерi бойынша шешiмдерiне, әрекеттерiне (әрекетсiздiгiне) шағымдану тәртiбi</w:t>
      </w:r>
    </w:p>
    <w:bookmarkEnd w:id="33"/>
    <w:bookmarkStart w:name="z39" w:id="34"/>
    <w:p>
      <w:pPr>
        <w:spacing w:after="0"/>
        <w:ind w:left="0"/>
        <w:jc w:val="both"/>
      </w:pPr>
      <w:r>
        <w:rPr>
          <w:rFonts w:ascii="Times New Roman"/>
          <w:b w:val="false"/>
          <w:i w:val="false"/>
          <w:color w:val="000000"/>
          <w:sz w:val="28"/>
        </w:rPr>
        <w:t>
      20.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берушінің, автомобиль жолдары саласындағы басшылықты жүзеге асыратын уәкілетті орган (бұдан әрі – уәкілетті орган) басшысының атына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bookmarkEnd w:id="34"/>
    <w:bookmarkStart w:name="z40" w:id="35"/>
    <w:p>
      <w:pPr>
        <w:spacing w:after="0"/>
        <w:ind w:left="0"/>
        <w:jc w:val="both"/>
      </w:pPr>
      <w:r>
        <w:rPr>
          <w:rFonts w:ascii="Times New Roman"/>
          <w:b w:val="false"/>
          <w:i w:val="false"/>
          <w:color w:val="000000"/>
          <w:sz w:val="28"/>
        </w:rPr>
        <w:t xml:space="preserve">
      21. Көрсетілетін қызметті алушының шағымы Заңның </w:t>
      </w:r>
      <w:r>
        <w:rPr>
          <w:rFonts w:ascii="Times New Roman"/>
          <w:b w:val="false"/>
          <w:i w:val="false"/>
          <w:color w:val="000000"/>
          <w:sz w:val="28"/>
        </w:rPr>
        <w:t>25-бабының</w:t>
      </w:r>
      <w:r>
        <w:rPr>
          <w:rFonts w:ascii="Times New Roman"/>
          <w:b w:val="false"/>
          <w:i w:val="false"/>
          <w:color w:val="000000"/>
          <w:sz w:val="28"/>
        </w:rPr>
        <w:t xml:space="preserve"> 2) тармақшасына сәйкес қаралуға жатады:</w:t>
      </w:r>
    </w:p>
    <w:bookmarkEnd w:id="35"/>
    <w:p>
      <w:pPr>
        <w:spacing w:after="0"/>
        <w:ind w:left="0"/>
        <w:jc w:val="both"/>
      </w:pPr>
      <w:r>
        <w:rPr>
          <w:rFonts w:ascii="Times New Roman"/>
          <w:b w:val="false"/>
          <w:i w:val="false"/>
          <w:color w:val="000000"/>
          <w:sz w:val="28"/>
        </w:rPr>
        <w:t>
      - көрсетілетін қызметті беруші, уәкілетті орган - тіркелген күнінен бастап бес жұмыс күні ішінде;</w:t>
      </w:r>
    </w:p>
    <w:p>
      <w:pPr>
        <w:spacing w:after="0"/>
        <w:ind w:left="0"/>
        <w:jc w:val="both"/>
      </w:pPr>
      <w:r>
        <w:rPr>
          <w:rFonts w:ascii="Times New Roman"/>
          <w:b w:val="false"/>
          <w:i w:val="false"/>
          <w:color w:val="000000"/>
          <w:sz w:val="28"/>
        </w:rPr>
        <w:t>
      - мемлекеттік қызметтер көрсету сапасын бағалау және бақылау жөніндегі уәкілетті орган - ол тіркелген күннен бастап он бес жұмыс күні ішінде.</w:t>
      </w:r>
    </w:p>
    <w:bookmarkStart w:name="z41" w:id="36"/>
    <w:p>
      <w:pPr>
        <w:spacing w:after="0"/>
        <w:ind w:left="0"/>
        <w:jc w:val="both"/>
      </w:pPr>
      <w:r>
        <w:rPr>
          <w:rFonts w:ascii="Times New Roman"/>
          <w:b w:val="false"/>
          <w:i w:val="false"/>
          <w:color w:val="000000"/>
          <w:sz w:val="28"/>
        </w:rPr>
        <w:t xml:space="preserve">
      22.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қажет болған жағдайда он жұмыс күнінен аспайтын мерзімге ұзартылады:</w:t>
      </w:r>
    </w:p>
    <w:bookmarkEnd w:id="36"/>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w:t>
      </w:r>
    </w:p>
    <w:p>
      <w:pPr>
        <w:spacing w:after="0"/>
        <w:ind w:left="0"/>
        <w:jc w:val="both"/>
      </w:pPr>
      <w:r>
        <w:rPr>
          <w:rFonts w:ascii="Times New Roman"/>
          <w:b w:val="false"/>
          <w:i w:val="false"/>
          <w:color w:val="000000"/>
          <w:sz w:val="28"/>
        </w:rPr>
        <w:t>
      Шағымды қарау мерзімі ұзартылған жағдайда шағымдарды қарау жөніндегі өкілеттіктер берілген лауазымды адам шағымды қарау мерзімі ұзартылған кезден бастап үш жұмыс күні ішінде шағым берген өтініш берушіге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(көрнекі) жарнама </w:t>
            </w:r>
            <w:r>
              <w:br/>
            </w:r>
            <w:r>
              <w:rPr>
                <w:rFonts w:ascii="Times New Roman"/>
                <w:b w:val="false"/>
                <w:i w:val="false"/>
                <w:color w:val="000000"/>
                <w:sz w:val="20"/>
              </w:rPr>
              <w:t xml:space="preserve">объектілерін халықаралық, </w:t>
            </w:r>
            <w:r>
              <w:br/>
            </w:r>
            <w:r>
              <w:rPr>
                <w:rFonts w:ascii="Times New Roman"/>
                <w:b w:val="false"/>
                <w:i w:val="false"/>
                <w:color w:val="000000"/>
                <w:sz w:val="20"/>
              </w:rPr>
              <w:t xml:space="preserve">республикалық, облыстық және </w:t>
            </w:r>
            <w:r>
              <w:br/>
            </w:r>
            <w:r>
              <w:rPr>
                <w:rFonts w:ascii="Times New Roman"/>
                <w:b w:val="false"/>
                <w:i w:val="false"/>
                <w:color w:val="000000"/>
                <w:sz w:val="20"/>
              </w:rPr>
              <w:t xml:space="preserve">аудандық маңызы бар жалпыға </w:t>
            </w:r>
            <w:r>
              <w:br/>
            </w:r>
            <w:r>
              <w:rPr>
                <w:rFonts w:ascii="Times New Roman"/>
                <w:b w:val="false"/>
                <w:i w:val="false"/>
                <w:color w:val="000000"/>
                <w:sz w:val="20"/>
              </w:rPr>
              <w:t xml:space="preserve">ортақ пайдаланылатын </w:t>
            </w:r>
            <w:r>
              <w:br/>
            </w:r>
            <w:r>
              <w:rPr>
                <w:rFonts w:ascii="Times New Roman"/>
                <w:b w:val="false"/>
                <w:i w:val="false"/>
                <w:color w:val="000000"/>
                <w:sz w:val="20"/>
              </w:rPr>
              <w:t xml:space="preserve">автомобиль жолдарының </w:t>
            </w:r>
            <w:r>
              <w:br/>
            </w:r>
            <w:r>
              <w:rPr>
                <w:rFonts w:ascii="Times New Roman"/>
                <w:b w:val="false"/>
                <w:i w:val="false"/>
                <w:color w:val="000000"/>
                <w:sz w:val="20"/>
              </w:rPr>
              <w:t xml:space="preserve">бөлінген белдеуінде </w:t>
            </w:r>
            <w:r>
              <w:br/>
            </w:r>
            <w:r>
              <w:rPr>
                <w:rFonts w:ascii="Times New Roman"/>
                <w:b w:val="false"/>
                <w:i w:val="false"/>
                <w:color w:val="000000"/>
                <w:sz w:val="20"/>
              </w:rPr>
              <w:t xml:space="preserve">орналастыру және </w:t>
            </w:r>
            <w:r>
              <w:br/>
            </w:r>
            <w:r>
              <w:rPr>
                <w:rFonts w:ascii="Times New Roman"/>
                <w:b w:val="false"/>
                <w:i w:val="false"/>
                <w:color w:val="000000"/>
                <w:sz w:val="20"/>
              </w:rPr>
              <w:t xml:space="preserve">"Сыртқы (көрнекі) жарнама </w:t>
            </w:r>
            <w:r>
              <w:br/>
            </w:r>
            <w:r>
              <w:rPr>
                <w:rFonts w:ascii="Times New Roman"/>
                <w:b w:val="false"/>
                <w:i w:val="false"/>
                <w:color w:val="000000"/>
                <w:sz w:val="20"/>
              </w:rPr>
              <w:t xml:space="preserve">объектілерін халықаралық және </w:t>
            </w:r>
            <w:r>
              <w:br/>
            </w:r>
            <w:r>
              <w:rPr>
                <w:rFonts w:ascii="Times New Roman"/>
                <w:b w:val="false"/>
                <w:i w:val="false"/>
                <w:color w:val="000000"/>
                <w:sz w:val="20"/>
              </w:rPr>
              <w:t xml:space="preserve">республикалық маңызы бар </w:t>
            </w:r>
            <w:r>
              <w:br/>
            </w:r>
            <w:r>
              <w:rPr>
                <w:rFonts w:ascii="Times New Roman"/>
                <w:b w:val="false"/>
                <w:i w:val="false"/>
                <w:color w:val="000000"/>
                <w:sz w:val="20"/>
              </w:rPr>
              <w:t xml:space="preserve">жалпыға ортақ пайдаланылатын </w:t>
            </w:r>
            <w:r>
              <w:br/>
            </w:r>
            <w:r>
              <w:rPr>
                <w:rFonts w:ascii="Times New Roman"/>
                <w:b w:val="false"/>
                <w:i w:val="false"/>
                <w:color w:val="000000"/>
                <w:sz w:val="20"/>
              </w:rPr>
              <w:t xml:space="preserve">автомобиль жолдарының </w:t>
            </w:r>
            <w:r>
              <w:br/>
            </w:r>
            <w:r>
              <w:rPr>
                <w:rFonts w:ascii="Times New Roman"/>
                <w:b w:val="false"/>
                <w:i w:val="false"/>
                <w:color w:val="000000"/>
                <w:sz w:val="20"/>
              </w:rPr>
              <w:t xml:space="preserve">бөлінген белдеуінде </w:t>
            </w:r>
            <w:r>
              <w:br/>
            </w:r>
            <w:r>
              <w:rPr>
                <w:rFonts w:ascii="Times New Roman"/>
                <w:b w:val="false"/>
                <w:i w:val="false"/>
                <w:color w:val="000000"/>
                <w:sz w:val="20"/>
              </w:rPr>
              <w:t xml:space="preserve">орналастыруды келісу", </w:t>
            </w:r>
            <w:r>
              <w:br/>
            </w:r>
            <w:r>
              <w:rPr>
                <w:rFonts w:ascii="Times New Roman"/>
                <w:b w:val="false"/>
                <w:i w:val="false"/>
                <w:color w:val="000000"/>
                <w:sz w:val="20"/>
              </w:rPr>
              <w:t xml:space="preserve">"Сыртқы (көрнекі) жарнама </w:t>
            </w:r>
            <w:r>
              <w:br/>
            </w:r>
            <w:r>
              <w:rPr>
                <w:rFonts w:ascii="Times New Roman"/>
                <w:b w:val="false"/>
                <w:i w:val="false"/>
                <w:color w:val="000000"/>
                <w:sz w:val="20"/>
              </w:rPr>
              <w:t xml:space="preserve">объектілерін облыстық және </w:t>
            </w:r>
            <w:r>
              <w:br/>
            </w:r>
            <w:r>
              <w:rPr>
                <w:rFonts w:ascii="Times New Roman"/>
                <w:b w:val="false"/>
                <w:i w:val="false"/>
                <w:color w:val="000000"/>
                <w:sz w:val="20"/>
              </w:rPr>
              <w:t xml:space="preserve">аудандық маңызы бар жалпыға </w:t>
            </w:r>
            <w:r>
              <w:br/>
            </w:r>
            <w:r>
              <w:rPr>
                <w:rFonts w:ascii="Times New Roman"/>
                <w:b w:val="false"/>
                <w:i w:val="false"/>
                <w:color w:val="000000"/>
                <w:sz w:val="20"/>
              </w:rPr>
              <w:t xml:space="preserve">ортақ пайдаланылатын </w:t>
            </w:r>
            <w:r>
              <w:br/>
            </w:r>
            <w:r>
              <w:rPr>
                <w:rFonts w:ascii="Times New Roman"/>
                <w:b w:val="false"/>
                <w:i w:val="false"/>
                <w:color w:val="000000"/>
                <w:sz w:val="20"/>
              </w:rPr>
              <w:t xml:space="preserve">автомобиль жолдарының </w:t>
            </w:r>
            <w:r>
              <w:br/>
            </w:r>
            <w:r>
              <w:rPr>
                <w:rFonts w:ascii="Times New Roman"/>
                <w:b w:val="false"/>
                <w:i w:val="false"/>
                <w:color w:val="000000"/>
                <w:sz w:val="20"/>
              </w:rPr>
              <w:t xml:space="preserve">бөлінген белдеуінде </w:t>
            </w:r>
            <w:r>
              <w:br/>
            </w:r>
            <w:r>
              <w:rPr>
                <w:rFonts w:ascii="Times New Roman"/>
                <w:b w:val="false"/>
                <w:i w:val="false"/>
                <w:color w:val="000000"/>
                <w:sz w:val="20"/>
              </w:rPr>
              <w:t xml:space="preserve">орналастыруды келісу"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"ҚазАвтоЖол" ҰК" АҚ</w:t>
            </w:r>
            <w:r>
              <w:br/>
            </w:r>
            <w:r>
              <w:rPr>
                <w:rFonts w:ascii="Times New Roman"/>
                <w:b w:val="false"/>
                <w:i w:val="false"/>
                <w:color w:val="000000"/>
                <w:sz w:val="20"/>
              </w:rPr>
              <w:t>облыстық филиалы",</w:t>
            </w:r>
            <w:r>
              <w:br/>
            </w:r>
            <w:r>
              <w:rPr>
                <w:rFonts w:ascii="Times New Roman"/>
                <w:b w:val="false"/>
                <w:i w:val="false"/>
                <w:color w:val="000000"/>
                <w:sz w:val="20"/>
              </w:rPr>
              <w:t>________________________</w:t>
            </w:r>
            <w:r>
              <w:br/>
            </w:r>
            <w:r>
              <w:rPr>
                <w:rFonts w:ascii="Times New Roman"/>
                <w:b w:val="false"/>
                <w:i w:val="false"/>
                <w:color w:val="000000"/>
                <w:sz w:val="20"/>
              </w:rPr>
              <w:t>(басшының тегі, аты,</w:t>
            </w:r>
            <w:r>
              <w:br/>
            </w:r>
            <w:r>
              <w:rPr>
                <w:rFonts w:ascii="Times New Roman"/>
                <w:b w:val="false"/>
                <w:i w:val="false"/>
                <w:color w:val="000000"/>
                <w:sz w:val="20"/>
              </w:rPr>
              <w:t>әкесінің аты (бар болса) )</w:t>
            </w:r>
            <w:r>
              <w:br/>
            </w:r>
            <w:r>
              <w:rPr>
                <w:rFonts w:ascii="Times New Roman"/>
                <w:b w:val="false"/>
                <w:i w:val="false"/>
                <w:color w:val="000000"/>
                <w:sz w:val="20"/>
              </w:rPr>
              <w:t>________________________</w:t>
            </w:r>
            <w:r>
              <w:br/>
            </w:r>
            <w:r>
              <w:rPr>
                <w:rFonts w:ascii="Times New Roman"/>
                <w:b w:val="false"/>
                <w:i w:val="false"/>
                <w:color w:val="000000"/>
                <w:sz w:val="20"/>
              </w:rPr>
              <w:t>(куәландыратын құжаттың</w:t>
            </w:r>
            <w:r>
              <w:br/>
            </w:r>
            <w:r>
              <w:rPr>
                <w:rFonts w:ascii="Times New Roman"/>
                <w:b w:val="false"/>
                <w:i w:val="false"/>
                <w:color w:val="000000"/>
                <w:sz w:val="20"/>
              </w:rPr>
              <w:t>деректемелерін</w:t>
            </w:r>
            <w:r>
              <w:br/>
            </w:r>
            <w:r>
              <w:rPr>
                <w:rFonts w:ascii="Times New Roman"/>
                <w:b w:val="false"/>
                <w:i w:val="false"/>
                <w:color w:val="000000"/>
                <w:sz w:val="20"/>
              </w:rPr>
              <w:t>________________________</w:t>
            </w:r>
            <w:r>
              <w:br/>
            </w:r>
            <w:r>
              <w:rPr>
                <w:rFonts w:ascii="Times New Roman"/>
                <w:b w:val="false"/>
                <w:i w:val="false"/>
                <w:color w:val="000000"/>
                <w:sz w:val="20"/>
              </w:rPr>
              <w:t>жеке (жеке сәйкестендіру</w:t>
            </w:r>
            <w:r>
              <w:br/>
            </w:r>
            <w:r>
              <w:rPr>
                <w:rFonts w:ascii="Times New Roman"/>
                <w:b w:val="false"/>
                <w:i w:val="false"/>
                <w:color w:val="000000"/>
                <w:sz w:val="20"/>
              </w:rPr>
              <w:t>нөмірі) немесе заңды тұлғаның</w:t>
            </w:r>
            <w:r>
              <w:br/>
            </w:r>
            <w:r>
              <w:rPr>
                <w:rFonts w:ascii="Times New Roman"/>
                <w:b w:val="false"/>
                <w:i w:val="false"/>
                <w:color w:val="000000"/>
                <w:sz w:val="20"/>
              </w:rPr>
              <w:t>________________________</w:t>
            </w:r>
            <w:r>
              <w:br/>
            </w:r>
            <w:r>
              <w:rPr>
                <w:rFonts w:ascii="Times New Roman"/>
                <w:b w:val="false"/>
                <w:i w:val="false"/>
                <w:color w:val="000000"/>
                <w:sz w:val="20"/>
              </w:rPr>
              <w:t>тұлғалар (Бизнес сәйкестендіру</w:t>
            </w:r>
            <w:r>
              <w:br/>
            </w:r>
            <w:r>
              <w:rPr>
                <w:rFonts w:ascii="Times New Roman"/>
                <w:b w:val="false"/>
                <w:i w:val="false"/>
                <w:color w:val="000000"/>
                <w:sz w:val="20"/>
              </w:rPr>
              <w:t>нөмірі), байланыс телефоны,</w:t>
            </w:r>
            <w:r>
              <w:br/>
            </w:r>
            <w:r>
              <w:rPr>
                <w:rFonts w:ascii="Times New Roman"/>
                <w:b w:val="false"/>
                <w:i w:val="false"/>
                <w:color w:val="000000"/>
                <w:sz w:val="20"/>
              </w:rPr>
              <w:t>мекенжайы)</w:t>
            </w:r>
          </w:p>
        </w:tc>
      </w:tr>
    </w:tbl>
    <w:bookmarkStart w:name="z43" w:id="37"/>
    <w:p>
      <w:pPr>
        <w:spacing w:after="0"/>
        <w:ind w:left="0"/>
        <w:jc w:val="left"/>
      </w:pPr>
      <w:r>
        <w:rPr>
          <w:rFonts w:ascii="Times New Roman"/>
          <w:b/>
          <w:i w:val="false"/>
          <w:color w:val="000000"/>
        </w:rPr>
        <w:t xml:space="preserve"> Өтініш</w:t>
      </w:r>
    </w:p>
    <w:bookmarkEnd w:id="37"/>
    <w:p>
      <w:pPr>
        <w:spacing w:after="0"/>
        <w:ind w:left="0"/>
        <w:jc w:val="both"/>
      </w:pPr>
      <w:r>
        <w:rPr>
          <w:rFonts w:ascii="Times New Roman"/>
          <w:b w:val="false"/>
          <w:i w:val="false"/>
          <w:color w:val="000000"/>
          <w:sz w:val="28"/>
        </w:rPr>
        <w:t>
      Халықаралық, республикалық, маңызы бар жалпы пайдаланымдағы автомобиль жолдарының бөлінген белдеуінде сыртқы (көрнекі) жарнама объектісін орналастыруды келісуіңізді сұраймын.</w:t>
      </w:r>
    </w:p>
    <w:p>
      <w:pPr>
        <w:spacing w:after="0"/>
        <w:ind w:left="0"/>
        <w:jc w:val="both"/>
      </w:pPr>
      <w:r>
        <w:rPr>
          <w:rFonts w:ascii="Times New Roman"/>
          <w:b w:val="false"/>
          <w:i w:val="false"/>
          <w:color w:val="000000"/>
          <w:sz w:val="28"/>
        </w:rPr>
        <w:t>
      Автомобиль жолының атауы (атауы) ________________________</w:t>
      </w:r>
    </w:p>
    <w:p>
      <w:pPr>
        <w:spacing w:after="0"/>
        <w:ind w:left="0"/>
        <w:jc w:val="both"/>
      </w:pPr>
      <w:r>
        <w:rPr>
          <w:rFonts w:ascii="Times New Roman"/>
          <w:b w:val="false"/>
          <w:i w:val="false"/>
          <w:color w:val="000000"/>
          <w:sz w:val="28"/>
        </w:rPr>
        <w:t>
      Мекен жайы ______ километр _ _ _ _ +метр, оң/сол жақта ______</w:t>
      </w:r>
    </w:p>
    <w:p>
      <w:pPr>
        <w:spacing w:after="0"/>
        <w:ind w:left="0"/>
        <w:jc w:val="both"/>
      </w:pPr>
      <w:r>
        <w:rPr>
          <w:rFonts w:ascii="Times New Roman"/>
          <w:b w:val="false"/>
          <w:i w:val="false"/>
          <w:color w:val="000000"/>
          <w:sz w:val="28"/>
        </w:rPr>
        <w:t xml:space="preserve">
      Күні _______________ Алушы 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жеке немесе заңды тұлғаның атауы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не уәкілетті тұлғаның қолы)</w:t>
      </w:r>
    </w:p>
    <w:p>
      <w:pPr>
        <w:spacing w:after="0"/>
        <w:ind w:left="0"/>
        <w:jc w:val="both"/>
      </w:pPr>
      <w:r>
        <w:rPr>
          <w:rFonts w:ascii="Times New Roman"/>
          <w:b w:val="false"/>
          <w:i w:val="false"/>
          <w:color w:val="000000"/>
          <w:sz w:val="28"/>
        </w:rPr>
        <w:t>
      "___" ______________ жыл ақпараттық жүйелерде бар, заңмен қорғалатын құпияны құрайтын ақпаратты Қазақстан Республикасының заңнамасында белгіленген тәртіппен пайдалануға келісемін.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(көрнекі) жарнама </w:t>
            </w:r>
            <w:r>
              <w:br/>
            </w:r>
            <w:r>
              <w:rPr>
                <w:rFonts w:ascii="Times New Roman"/>
                <w:b w:val="false"/>
                <w:i w:val="false"/>
                <w:color w:val="000000"/>
                <w:sz w:val="20"/>
              </w:rPr>
              <w:t xml:space="preserve">объектілерін халықаралық, </w:t>
            </w:r>
            <w:r>
              <w:br/>
            </w:r>
            <w:r>
              <w:rPr>
                <w:rFonts w:ascii="Times New Roman"/>
                <w:b w:val="false"/>
                <w:i w:val="false"/>
                <w:color w:val="000000"/>
                <w:sz w:val="20"/>
              </w:rPr>
              <w:t xml:space="preserve">республикалық, облыстық және </w:t>
            </w:r>
            <w:r>
              <w:br/>
            </w:r>
            <w:r>
              <w:rPr>
                <w:rFonts w:ascii="Times New Roman"/>
                <w:b w:val="false"/>
                <w:i w:val="false"/>
                <w:color w:val="000000"/>
                <w:sz w:val="20"/>
              </w:rPr>
              <w:t xml:space="preserve">аудандық маңызы бар жалпыға </w:t>
            </w:r>
            <w:r>
              <w:br/>
            </w:r>
            <w:r>
              <w:rPr>
                <w:rFonts w:ascii="Times New Roman"/>
                <w:b w:val="false"/>
                <w:i w:val="false"/>
                <w:color w:val="000000"/>
                <w:sz w:val="20"/>
              </w:rPr>
              <w:t xml:space="preserve">ортақ пайдаланылатын </w:t>
            </w:r>
            <w:r>
              <w:br/>
            </w:r>
            <w:r>
              <w:rPr>
                <w:rFonts w:ascii="Times New Roman"/>
                <w:b w:val="false"/>
                <w:i w:val="false"/>
                <w:color w:val="000000"/>
                <w:sz w:val="20"/>
              </w:rPr>
              <w:t xml:space="preserve">автомобиль жолдарының </w:t>
            </w:r>
            <w:r>
              <w:br/>
            </w:r>
            <w:r>
              <w:rPr>
                <w:rFonts w:ascii="Times New Roman"/>
                <w:b w:val="false"/>
                <w:i w:val="false"/>
                <w:color w:val="000000"/>
                <w:sz w:val="20"/>
              </w:rPr>
              <w:t xml:space="preserve">бөлінген белдеуінде </w:t>
            </w:r>
            <w:r>
              <w:br/>
            </w:r>
            <w:r>
              <w:rPr>
                <w:rFonts w:ascii="Times New Roman"/>
                <w:b w:val="false"/>
                <w:i w:val="false"/>
                <w:color w:val="000000"/>
                <w:sz w:val="20"/>
              </w:rPr>
              <w:t xml:space="preserve">орналастыру және </w:t>
            </w:r>
            <w:r>
              <w:br/>
            </w:r>
            <w:r>
              <w:rPr>
                <w:rFonts w:ascii="Times New Roman"/>
                <w:b w:val="false"/>
                <w:i w:val="false"/>
                <w:color w:val="000000"/>
                <w:sz w:val="20"/>
              </w:rPr>
              <w:t xml:space="preserve">"Сыртқы (көрнекі) жарнама </w:t>
            </w:r>
            <w:r>
              <w:br/>
            </w:r>
            <w:r>
              <w:rPr>
                <w:rFonts w:ascii="Times New Roman"/>
                <w:b w:val="false"/>
                <w:i w:val="false"/>
                <w:color w:val="000000"/>
                <w:sz w:val="20"/>
              </w:rPr>
              <w:t xml:space="preserve">объектілерін халықаралық және </w:t>
            </w:r>
            <w:r>
              <w:br/>
            </w:r>
            <w:r>
              <w:rPr>
                <w:rFonts w:ascii="Times New Roman"/>
                <w:b w:val="false"/>
                <w:i w:val="false"/>
                <w:color w:val="000000"/>
                <w:sz w:val="20"/>
              </w:rPr>
              <w:t xml:space="preserve">республикалық маңызы бар </w:t>
            </w:r>
            <w:r>
              <w:br/>
            </w:r>
            <w:r>
              <w:rPr>
                <w:rFonts w:ascii="Times New Roman"/>
                <w:b w:val="false"/>
                <w:i w:val="false"/>
                <w:color w:val="000000"/>
                <w:sz w:val="20"/>
              </w:rPr>
              <w:t xml:space="preserve">жалпыға ортақ пайдаланылатын </w:t>
            </w:r>
            <w:r>
              <w:br/>
            </w:r>
            <w:r>
              <w:rPr>
                <w:rFonts w:ascii="Times New Roman"/>
                <w:b w:val="false"/>
                <w:i w:val="false"/>
                <w:color w:val="000000"/>
                <w:sz w:val="20"/>
              </w:rPr>
              <w:t xml:space="preserve">автомобиль жолдарының </w:t>
            </w:r>
            <w:r>
              <w:br/>
            </w:r>
            <w:r>
              <w:rPr>
                <w:rFonts w:ascii="Times New Roman"/>
                <w:b w:val="false"/>
                <w:i w:val="false"/>
                <w:color w:val="000000"/>
                <w:sz w:val="20"/>
              </w:rPr>
              <w:t xml:space="preserve">бөлінген белдеуінде </w:t>
            </w:r>
            <w:r>
              <w:br/>
            </w:r>
            <w:r>
              <w:rPr>
                <w:rFonts w:ascii="Times New Roman"/>
                <w:b w:val="false"/>
                <w:i w:val="false"/>
                <w:color w:val="000000"/>
                <w:sz w:val="20"/>
              </w:rPr>
              <w:t xml:space="preserve">орналастыруды келісу", </w:t>
            </w:r>
            <w:r>
              <w:br/>
            </w:r>
            <w:r>
              <w:rPr>
                <w:rFonts w:ascii="Times New Roman"/>
                <w:b w:val="false"/>
                <w:i w:val="false"/>
                <w:color w:val="000000"/>
                <w:sz w:val="20"/>
              </w:rPr>
              <w:t xml:space="preserve">"Сыртқы (көрнекі) жарнама </w:t>
            </w:r>
            <w:r>
              <w:br/>
            </w:r>
            <w:r>
              <w:rPr>
                <w:rFonts w:ascii="Times New Roman"/>
                <w:b w:val="false"/>
                <w:i w:val="false"/>
                <w:color w:val="000000"/>
                <w:sz w:val="20"/>
              </w:rPr>
              <w:t xml:space="preserve">объектілерін облыстық және </w:t>
            </w:r>
            <w:r>
              <w:br/>
            </w:r>
            <w:r>
              <w:rPr>
                <w:rFonts w:ascii="Times New Roman"/>
                <w:b w:val="false"/>
                <w:i w:val="false"/>
                <w:color w:val="000000"/>
                <w:sz w:val="20"/>
              </w:rPr>
              <w:t xml:space="preserve">аудандық маңызы бар жалпыға </w:t>
            </w:r>
            <w:r>
              <w:br/>
            </w:r>
            <w:r>
              <w:rPr>
                <w:rFonts w:ascii="Times New Roman"/>
                <w:b w:val="false"/>
                <w:i w:val="false"/>
                <w:color w:val="000000"/>
                <w:sz w:val="20"/>
              </w:rPr>
              <w:t xml:space="preserve">ортақ пайдаланылатын </w:t>
            </w:r>
            <w:r>
              <w:br/>
            </w:r>
            <w:r>
              <w:rPr>
                <w:rFonts w:ascii="Times New Roman"/>
                <w:b w:val="false"/>
                <w:i w:val="false"/>
                <w:color w:val="000000"/>
                <w:sz w:val="20"/>
              </w:rPr>
              <w:t xml:space="preserve">автомобиль жолдарының </w:t>
            </w:r>
            <w:r>
              <w:br/>
            </w:r>
            <w:r>
              <w:rPr>
                <w:rFonts w:ascii="Times New Roman"/>
                <w:b w:val="false"/>
                <w:i w:val="false"/>
                <w:color w:val="000000"/>
                <w:sz w:val="20"/>
              </w:rPr>
              <w:t xml:space="preserve">бөлінген белдеуінде </w:t>
            </w:r>
            <w:r>
              <w:br/>
            </w:r>
            <w:r>
              <w:rPr>
                <w:rFonts w:ascii="Times New Roman"/>
                <w:b w:val="false"/>
                <w:i w:val="false"/>
                <w:color w:val="000000"/>
                <w:sz w:val="20"/>
              </w:rPr>
              <w:t xml:space="preserve">орналастыруды келісу" </w:t>
            </w:r>
            <w:r>
              <w:br/>
            </w:r>
            <w:r>
              <w:rPr>
                <w:rFonts w:ascii="Times New Roman"/>
                <w:b w:val="false"/>
                <w:i w:val="false"/>
                <w:color w:val="000000"/>
                <w:sz w:val="20"/>
              </w:rPr>
              <w:t xml:space="preserve">мемлекеттік қызметті көрсту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2090"/>
        <w:gridCol w:w="961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"Сыртқы (көрнекі) жарнама объектілерін халықаралық және республикалық маңызы бар жалпыға ортақ пайдаланылатын автомобиль жолдарының бөлінген белдеуінде орналастыруды келісу"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www.egov.kz веб-порталы (бұдан әрі - портал.</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жұмыс күні.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көрсетудің нысаны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 объектілерін халықаралық және республикалық маңызы бар жалпыға ортақ пайдаланылатын автомобиль жолдарының бөлінген белдеуінде орналастыру үшін жазбаша келісу не мемлекеттік қызмет көрсетуден бас тарту туралы дәлелді жауап.</w:t>
            </w:r>
            <w:r>
              <w:br/>
            </w:r>
            <w:r>
              <w:rPr>
                <w:rFonts w:ascii="Times New Roman"/>
                <w:b w:val="false"/>
                <w:i w:val="false"/>
                <w:color w:val="000000"/>
                <w:sz w:val="20"/>
              </w:rPr>
              <w:t>
Мемлекеттік қызметті көрсету нәтижесі көрсетілетін қызметті берушінің электрондық цифрлық қолтаңбасымен куәландырылған көрсетілетін қызметті алушының "жеке кабинетінде" жолданады және порталда сақталады.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 </w:t>
            </w:r>
            <w:r>
              <w:br/>
            </w: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xml:space="preserve">
1) көрсетілетін қызметті беруші - www. roads.miid.gov.kz "Мемлекеттік көрсетілетін қызметтер" бөлімі; </w:t>
            </w:r>
            <w:r>
              <w:br/>
            </w:r>
            <w:r>
              <w:rPr>
                <w:rFonts w:ascii="Times New Roman"/>
                <w:b w:val="false"/>
                <w:i w:val="false"/>
                <w:color w:val="000000"/>
                <w:sz w:val="20"/>
              </w:rPr>
              <w:t>
2) портал - www.egov.kz.</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қызметтің қосымшасына сәйкес электрондық құжат нысанындағы өтініш;</w:t>
            </w:r>
            <w:r>
              <w:br/>
            </w:r>
            <w:r>
              <w:rPr>
                <w:rFonts w:ascii="Times New Roman"/>
                <w:b w:val="false"/>
                <w:i w:val="false"/>
                <w:color w:val="000000"/>
                <w:sz w:val="20"/>
              </w:rPr>
              <w:t xml:space="preserve">
2) құжат эскизінің электрондық көшірмесі.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анық еместігі анықталғанда;</w:t>
            </w:r>
            <w:r>
              <w:br/>
            </w: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және "Жарнама туралы" 2003 жылғы 19 желтоқсандағы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белгіленген талаптарға сәйкес келмеуі;</w:t>
            </w:r>
            <w:r>
              <w:br/>
            </w:r>
            <w:r>
              <w:rPr>
                <w:rFonts w:ascii="Times New Roman"/>
                <w:b w:val="false"/>
                <w:i w:val="false"/>
                <w:color w:val="000000"/>
                <w:sz w:val="20"/>
              </w:rPr>
              <w:t>
3) көрсетілетін қызметті алушыға қатысты оның қызметіне немесе мемлекеттік қызмет көрсетуді талап ететін қызметке жекелеген қызмет түрлеріне тыйым салу туралы соттың заңды күшіне енген шешімі (үкімі) болған жағдайда;</w:t>
            </w:r>
            <w:r>
              <w:br/>
            </w:r>
            <w:r>
              <w:rPr>
                <w:rFonts w:ascii="Times New Roman"/>
                <w:b w:val="false"/>
                <w:i w:val="false"/>
                <w:color w:val="000000"/>
                <w:sz w:val="20"/>
              </w:rPr>
              <w:t>
4) көрсетілетін қызметті алушыға қатысты соттың заңды күшіне енген үкімінің болуы, оның негізінде көрсетілетін қызметті алуға мемлекеттік көрсетілетін қызметті алумен байланысты арнаулы құқығынан айырылуы.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(көрнекі) жарнама </w:t>
            </w:r>
            <w:r>
              <w:br/>
            </w:r>
            <w:r>
              <w:rPr>
                <w:rFonts w:ascii="Times New Roman"/>
                <w:b w:val="false"/>
                <w:i w:val="false"/>
                <w:color w:val="000000"/>
                <w:sz w:val="20"/>
              </w:rPr>
              <w:t xml:space="preserve">объектілерін халықаралық, </w:t>
            </w:r>
            <w:r>
              <w:br/>
            </w:r>
            <w:r>
              <w:rPr>
                <w:rFonts w:ascii="Times New Roman"/>
                <w:b w:val="false"/>
                <w:i w:val="false"/>
                <w:color w:val="000000"/>
                <w:sz w:val="20"/>
              </w:rPr>
              <w:t xml:space="preserve">республикалық, облыстық және </w:t>
            </w:r>
            <w:r>
              <w:br/>
            </w:r>
            <w:r>
              <w:rPr>
                <w:rFonts w:ascii="Times New Roman"/>
                <w:b w:val="false"/>
                <w:i w:val="false"/>
                <w:color w:val="000000"/>
                <w:sz w:val="20"/>
              </w:rPr>
              <w:t xml:space="preserve">аудандық маңызы бар жалпыға </w:t>
            </w:r>
            <w:r>
              <w:br/>
            </w:r>
            <w:r>
              <w:rPr>
                <w:rFonts w:ascii="Times New Roman"/>
                <w:b w:val="false"/>
                <w:i w:val="false"/>
                <w:color w:val="000000"/>
                <w:sz w:val="20"/>
              </w:rPr>
              <w:t xml:space="preserve">ортақ пайдаланылатын </w:t>
            </w:r>
            <w:r>
              <w:br/>
            </w:r>
            <w:r>
              <w:rPr>
                <w:rFonts w:ascii="Times New Roman"/>
                <w:b w:val="false"/>
                <w:i w:val="false"/>
                <w:color w:val="000000"/>
                <w:sz w:val="20"/>
              </w:rPr>
              <w:t xml:space="preserve">автомобиль жолдарының </w:t>
            </w:r>
            <w:r>
              <w:br/>
            </w:r>
            <w:r>
              <w:rPr>
                <w:rFonts w:ascii="Times New Roman"/>
                <w:b w:val="false"/>
                <w:i w:val="false"/>
                <w:color w:val="000000"/>
                <w:sz w:val="20"/>
              </w:rPr>
              <w:t xml:space="preserve">бөлінген белдеуінде </w:t>
            </w:r>
            <w:r>
              <w:br/>
            </w:r>
            <w:r>
              <w:rPr>
                <w:rFonts w:ascii="Times New Roman"/>
                <w:b w:val="false"/>
                <w:i w:val="false"/>
                <w:color w:val="000000"/>
                <w:sz w:val="20"/>
              </w:rPr>
              <w:t xml:space="preserve">орналастыру және </w:t>
            </w:r>
            <w:r>
              <w:br/>
            </w:r>
            <w:r>
              <w:rPr>
                <w:rFonts w:ascii="Times New Roman"/>
                <w:b w:val="false"/>
                <w:i w:val="false"/>
                <w:color w:val="000000"/>
                <w:sz w:val="20"/>
              </w:rPr>
              <w:t xml:space="preserve">"Сыртқы (көрнекі) жарнама </w:t>
            </w:r>
            <w:r>
              <w:br/>
            </w:r>
            <w:r>
              <w:rPr>
                <w:rFonts w:ascii="Times New Roman"/>
                <w:b w:val="false"/>
                <w:i w:val="false"/>
                <w:color w:val="000000"/>
                <w:sz w:val="20"/>
              </w:rPr>
              <w:t xml:space="preserve">объектілерін халықаралық және </w:t>
            </w:r>
            <w:r>
              <w:br/>
            </w:r>
            <w:r>
              <w:rPr>
                <w:rFonts w:ascii="Times New Roman"/>
                <w:b w:val="false"/>
                <w:i w:val="false"/>
                <w:color w:val="000000"/>
                <w:sz w:val="20"/>
              </w:rPr>
              <w:t xml:space="preserve">республикалық маңызы бар </w:t>
            </w:r>
            <w:r>
              <w:br/>
            </w:r>
            <w:r>
              <w:rPr>
                <w:rFonts w:ascii="Times New Roman"/>
                <w:b w:val="false"/>
                <w:i w:val="false"/>
                <w:color w:val="000000"/>
                <w:sz w:val="20"/>
              </w:rPr>
              <w:t xml:space="preserve">жалпыға ортақ пайдаланылатын </w:t>
            </w:r>
            <w:r>
              <w:br/>
            </w:r>
            <w:r>
              <w:rPr>
                <w:rFonts w:ascii="Times New Roman"/>
                <w:b w:val="false"/>
                <w:i w:val="false"/>
                <w:color w:val="000000"/>
                <w:sz w:val="20"/>
              </w:rPr>
              <w:t xml:space="preserve">автомобиль жолдарының </w:t>
            </w:r>
            <w:r>
              <w:br/>
            </w:r>
            <w:r>
              <w:rPr>
                <w:rFonts w:ascii="Times New Roman"/>
                <w:b w:val="false"/>
                <w:i w:val="false"/>
                <w:color w:val="000000"/>
                <w:sz w:val="20"/>
              </w:rPr>
              <w:t xml:space="preserve">бөлінген белдеуінде </w:t>
            </w:r>
            <w:r>
              <w:br/>
            </w:r>
            <w:r>
              <w:rPr>
                <w:rFonts w:ascii="Times New Roman"/>
                <w:b w:val="false"/>
                <w:i w:val="false"/>
                <w:color w:val="000000"/>
                <w:sz w:val="20"/>
              </w:rPr>
              <w:t xml:space="preserve">орналастыруды келісу", </w:t>
            </w:r>
            <w:r>
              <w:br/>
            </w:r>
            <w:r>
              <w:rPr>
                <w:rFonts w:ascii="Times New Roman"/>
                <w:b w:val="false"/>
                <w:i w:val="false"/>
                <w:color w:val="000000"/>
                <w:sz w:val="20"/>
              </w:rPr>
              <w:t xml:space="preserve">"Сыртқы (көрнекі) жарнама </w:t>
            </w:r>
            <w:r>
              <w:br/>
            </w:r>
            <w:r>
              <w:rPr>
                <w:rFonts w:ascii="Times New Roman"/>
                <w:b w:val="false"/>
                <w:i w:val="false"/>
                <w:color w:val="000000"/>
                <w:sz w:val="20"/>
              </w:rPr>
              <w:t xml:space="preserve">объектілерін облыстық және </w:t>
            </w:r>
            <w:r>
              <w:br/>
            </w:r>
            <w:r>
              <w:rPr>
                <w:rFonts w:ascii="Times New Roman"/>
                <w:b w:val="false"/>
                <w:i w:val="false"/>
                <w:color w:val="000000"/>
                <w:sz w:val="20"/>
              </w:rPr>
              <w:t xml:space="preserve">аудандық маңызы бар жалпыға </w:t>
            </w:r>
            <w:r>
              <w:br/>
            </w:r>
            <w:r>
              <w:rPr>
                <w:rFonts w:ascii="Times New Roman"/>
                <w:b w:val="false"/>
                <w:i w:val="false"/>
                <w:color w:val="000000"/>
                <w:sz w:val="20"/>
              </w:rPr>
              <w:t xml:space="preserve">ортақ пайдаланылатын </w:t>
            </w:r>
            <w:r>
              <w:br/>
            </w:r>
            <w:r>
              <w:rPr>
                <w:rFonts w:ascii="Times New Roman"/>
                <w:b w:val="false"/>
                <w:i w:val="false"/>
                <w:color w:val="000000"/>
                <w:sz w:val="20"/>
              </w:rPr>
              <w:t xml:space="preserve">автомобиль жолдарының </w:t>
            </w:r>
            <w:r>
              <w:br/>
            </w:r>
            <w:r>
              <w:rPr>
                <w:rFonts w:ascii="Times New Roman"/>
                <w:b w:val="false"/>
                <w:i w:val="false"/>
                <w:color w:val="000000"/>
                <w:sz w:val="20"/>
              </w:rPr>
              <w:t xml:space="preserve">бөлінген белдеуінде </w:t>
            </w:r>
            <w:r>
              <w:br/>
            </w:r>
            <w:r>
              <w:rPr>
                <w:rFonts w:ascii="Times New Roman"/>
                <w:b w:val="false"/>
                <w:i w:val="false"/>
                <w:color w:val="000000"/>
                <w:sz w:val="20"/>
              </w:rPr>
              <w:t xml:space="preserve">орналастыруды келісу"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Облыстардың, аудандардың</w:t>
            </w:r>
            <w:r>
              <w:br/>
            </w:r>
            <w:r>
              <w:rPr>
                <w:rFonts w:ascii="Times New Roman"/>
                <w:b w:val="false"/>
                <w:i w:val="false"/>
                <w:color w:val="000000"/>
                <w:sz w:val="20"/>
              </w:rPr>
              <w:t>және облыстық маңызы бар</w:t>
            </w:r>
            <w:r>
              <w:br/>
            </w:r>
            <w:r>
              <w:rPr>
                <w:rFonts w:ascii="Times New Roman"/>
                <w:b w:val="false"/>
                <w:i w:val="false"/>
                <w:color w:val="000000"/>
                <w:sz w:val="20"/>
              </w:rPr>
              <w:t>қалалардың жергілікті</w:t>
            </w:r>
            <w:r>
              <w:br/>
            </w:r>
            <w:r>
              <w:rPr>
                <w:rFonts w:ascii="Times New Roman"/>
                <w:b w:val="false"/>
                <w:i w:val="false"/>
                <w:color w:val="000000"/>
                <w:sz w:val="20"/>
              </w:rPr>
              <w:t>атқарушы органдары</w:t>
            </w:r>
            <w:r>
              <w:br/>
            </w:r>
            <w:r>
              <w:rPr>
                <w:rFonts w:ascii="Times New Roman"/>
                <w:b w:val="false"/>
                <w:i w:val="false"/>
                <w:color w:val="000000"/>
                <w:sz w:val="20"/>
              </w:rPr>
              <w:t>________________________</w:t>
            </w:r>
            <w:r>
              <w:br/>
            </w:r>
            <w:r>
              <w:rPr>
                <w:rFonts w:ascii="Times New Roman"/>
                <w:b w:val="false"/>
                <w:i w:val="false"/>
                <w:color w:val="000000"/>
                <w:sz w:val="20"/>
              </w:rPr>
              <w:t>(басшының тегі, аты,</w:t>
            </w:r>
            <w:r>
              <w:br/>
            </w:r>
            <w:r>
              <w:rPr>
                <w:rFonts w:ascii="Times New Roman"/>
                <w:b w:val="false"/>
                <w:i w:val="false"/>
                <w:color w:val="000000"/>
                <w:sz w:val="20"/>
              </w:rPr>
              <w:t>әкесінің аты (бар болса) )</w:t>
            </w:r>
            <w:r>
              <w:br/>
            </w:r>
            <w:r>
              <w:rPr>
                <w:rFonts w:ascii="Times New Roman"/>
                <w:b w:val="false"/>
                <w:i w:val="false"/>
                <w:color w:val="000000"/>
                <w:sz w:val="20"/>
              </w:rPr>
              <w:t>________________________</w:t>
            </w:r>
            <w:r>
              <w:br/>
            </w:r>
            <w:r>
              <w:rPr>
                <w:rFonts w:ascii="Times New Roman"/>
                <w:b w:val="false"/>
                <w:i w:val="false"/>
                <w:color w:val="000000"/>
                <w:sz w:val="20"/>
              </w:rPr>
              <w:t>(куәландыратын құжаттың</w:t>
            </w:r>
            <w:r>
              <w:br/>
            </w:r>
            <w:r>
              <w:rPr>
                <w:rFonts w:ascii="Times New Roman"/>
                <w:b w:val="false"/>
                <w:i w:val="false"/>
                <w:color w:val="000000"/>
                <w:sz w:val="20"/>
              </w:rPr>
              <w:t>деректемелерін</w:t>
            </w:r>
            <w:r>
              <w:br/>
            </w:r>
            <w:r>
              <w:rPr>
                <w:rFonts w:ascii="Times New Roman"/>
                <w:b w:val="false"/>
                <w:i w:val="false"/>
                <w:color w:val="000000"/>
                <w:sz w:val="20"/>
              </w:rPr>
              <w:t>________________________</w:t>
            </w:r>
            <w:r>
              <w:br/>
            </w:r>
            <w:r>
              <w:rPr>
                <w:rFonts w:ascii="Times New Roman"/>
                <w:b w:val="false"/>
                <w:i w:val="false"/>
                <w:color w:val="000000"/>
                <w:sz w:val="20"/>
              </w:rPr>
              <w:t>жеке (жеке сәйкестендіру</w:t>
            </w:r>
            <w:r>
              <w:br/>
            </w:r>
            <w:r>
              <w:rPr>
                <w:rFonts w:ascii="Times New Roman"/>
                <w:b w:val="false"/>
                <w:i w:val="false"/>
                <w:color w:val="000000"/>
                <w:sz w:val="20"/>
              </w:rPr>
              <w:t>нөмірі) немесе заңды тұлғаның</w:t>
            </w:r>
            <w:r>
              <w:br/>
            </w:r>
            <w:r>
              <w:rPr>
                <w:rFonts w:ascii="Times New Roman"/>
                <w:b w:val="false"/>
                <w:i w:val="false"/>
                <w:color w:val="000000"/>
                <w:sz w:val="20"/>
              </w:rPr>
              <w:t>________________________</w:t>
            </w:r>
            <w:r>
              <w:br/>
            </w:r>
            <w:r>
              <w:rPr>
                <w:rFonts w:ascii="Times New Roman"/>
                <w:b w:val="false"/>
                <w:i w:val="false"/>
                <w:color w:val="000000"/>
                <w:sz w:val="20"/>
              </w:rPr>
              <w:t>тұлғалар (Бизнес сәйкестендіру</w:t>
            </w:r>
            <w:r>
              <w:br/>
            </w:r>
            <w:r>
              <w:rPr>
                <w:rFonts w:ascii="Times New Roman"/>
                <w:b w:val="false"/>
                <w:i w:val="false"/>
                <w:color w:val="000000"/>
                <w:sz w:val="20"/>
              </w:rPr>
              <w:t>нөмірі), байланыс телефоны,</w:t>
            </w:r>
            <w:r>
              <w:br/>
            </w:r>
            <w:r>
              <w:rPr>
                <w:rFonts w:ascii="Times New Roman"/>
                <w:b w:val="false"/>
                <w:i w:val="false"/>
                <w:color w:val="000000"/>
                <w:sz w:val="20"/>
              </w:rPr>
              <w:t>мекенжайы)</w:t>
            </w:r>
          </w:p>
        </w:tc>
      </w:tr>
    </w:tbl>
    <w:bookmarkStart w:name="z46" w:id="38"/>
    <w:p>
      <w:pPr>
        <w:spacing w:after="0"/>
        <w:ind w:left="0"/>
        <w:jc w:val="left"/>
      </w:pPr>
      <w:r>
        <w:rPr>
          <w:rFonts w:ascii="Times New Roman"/>
          <w:b/>
          <w:i w:val="false"/>
          <w:color w:val="000000"/>
        </w:rPr>
        <w:t xml:space="preserve"> Өтініш</w:t>
      </w:r>
    </w:p>
    <w:bookmarkEnd w:id="38"/>
    <w:p>
      <w:pPr>
        <w:spacing w:after="0"/>
        <w:ind w:left="0"/>
        <w:jc w:val="both"/>
      </w:pPr>
      <w:r>
        <w:rPr>
          <w:rFonts w:ascii="Times New Roman"/>
          <w:b w:val="false"/>
          <w:i w:val="false"/>
          <w:color w:val="000000"/>
          <w:sz w:val="28"/>
        </w:rPr>
        <w:t>
      Сізден сыртқы (көрнекі) жарнама нысанын облыстық және аудандық маңызы бар жалпыға ортақ пайдаланылатын автомобиль жолдарының жолына орналастыруға келісуіңізді сұраймын.</w:t>
      </w:r>
    </w:p>
    <w:p>
      <w:pPr>
        <w:spacing w:after="0"/>
        <w:ind w:left="0"/>
        <w:jc w:val="both"/>
      </w:pPr>
      <w:r>
        <w:rPr>
          <w:rFonts w:ascii="Times New Roman"/>
          <w:b w:val="false"/>
          <w:i w:val="false"/>
          <w:color w:val="000000"/>
          <w:sz w:val="28"/>
        </w:rPr>
        <w:t>
      Жолдың атауы (атауы) ____________________________________</w:t>
      </w:r>
    </w:p>
    <w:p>
      <w:pPr>
        <w:spacing w:after="0"/>
        <w:ind w:left="0"/>
        <w:jc w:val="both"/>
      </w:pPr>
      <w:r>
        <w:rPr>
          <w:rFonts w:ascii="Times New Roman"/>
          <w:b w:val="false"/>
          <w:i w:val="false"/>
          <w:color w:val="000000"/>
          <w:sz w:val="28"/>
        </w:rPr>
        <w:t>
      Мекен жайы _______ километр ________ + метр, оң / сол ______</w:t>
      </w:r>
    </w:p>
    <w:p>
      <w:pPr>
        <w:spacing w:after="0"/>
        <w:ind w:left="0"/>
        <w:jc w:val="both"/>
      </w:pPr>
      <w:r>
        <w:rPr>
          <w:rFonts w:ascii="Times New Roman"/>
          <w:b w:val="false"/>
          <w:i w:val="false"/>
          <w:color w:val="000000"/>
          <w:sz w:val="28"/>
        </w:rPr>
        <w:t xml:space="preserve">
      Күні _____________ алушы ________________________________ </w:t>
      </w:r>
    </w:p>
    <w:p>
      <w:pPr>
        <w:spacing w:after="0"/>
        <w:ind w:left="0"/>
        <w:jc w:val="both"/>
      </w:pPr>
      <w:r>
        <w:rPr>
          <w:rFonts w:ascii="Times New Roman"/>
          <w:b w:val="false"/>
          <w:i w:val="false"/>
          <w:color w:val="000000"/>
          <w:sz w:val="28"/>
        </w:rPr>
        <w:t xml:space="preserve">
      (жеке тұлғаның тегі, аты, әкесінің аты </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xml:space="preserve">
      (бар болса) заңды тұлғаның атауы </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немесе уәкілетті тұлға, қолы)</w:t>
      </w:r>
    </w:p>
    <w:p>
      <w:pPr>
        <w:spacing w:after="0"/>
        <w:ind w:left="0"/>
        <w:jc w:val="both"/>
      </w:pPr>
      <w:r>
        <w:rPr>
          <w:rFonts w:ascii="Times New Roman"/>
          <w:b w:val="false"/>
          <w:i w:val="false"/>
          <w:color w:val="000000"/>
          <w:sz w:val="28"/>
        </w:rPr>
        <w:t>
      "___" ____ жыл ақпараттық жүйелерде бар, заңмен қорғалатын құпияны құрайтын ақпаратты Қазақстан Республикасының заңнамасында белгіленген тәртіппен пайдалануға келісемін.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(көрнекі) жарнама </w:t>
            </w:r>
            <w:r>
              <w:br/>
            </w:r>
            <w:r>
              <w:rPr>
                <w:rFonts w:ascii="Times New Roman"/>
                <w:b w:val="false"/>
                <w:i w:val="false"/>
                <w:color w:val="000000"/>
                <w:sz w:val="20"/>
              </w:rPr>
              <w:t xml:space="preserve">объектілерін халықаралық, </w:t>
            </w:r>
            <w:r>
              <w:br/>
            </w:r>
            <w:r>
              <w:rPr>
                <w:rFonts w:ascii="Times New Roman"/>
                <w:b w:val="false"/>
                <w:i w:val="false"/>
                <w:color w:val="000000"/>
                <w:sz w:val="20"/>
              </w:rPr>
              <w:t xml:space="preserve">республикалық, облыстық және </w:t>
            </w:r>
            <w:r>
              <w:br/>
            </w:r>
            <w:r>
              <w:rPr>
                <w:rFonts w:ascii="Times New Roman"/>
                <w:b w:val="false"/>
                <w:i w:val="false"/>
                <w:color w:val="000000"/>
                <w:sz w:val="20"/>
              </w:rPr>
              <w:t xml:space="preserve">аудандық маңызы бар жалпыға </w:t>
            </w:r>
            <w:r>
              <w:br/>
            </w:r>
            <w:r>
              <w:rPr>
                <w:rFonts w:ascii="Times New Roman"/>
                <w:b w:val="false"/>
                <w:i w:val="false"/>
                <w:color w:val="000000"/>
                <w:sz w:val="20"/>
              </w:rPr>
              <w:t xml:space="preserve">ортақ пайдаланылатын </w:t>
            </w:r>
            <w:r>
              <w:br/>
            </w:r>
            <w:r>
              <w:rPr>
                <w:rFonts w:ascii="Times New Roman"/>
                <w:b w:val="false"/>
                <w:i w:val="false"/>
                <w:color w:val="000000"/>
                <w:sz w:val="20"/>
              </w:rPr>
              <w:t xml:space="preserve">автомобиль жолдарының </w:t>
            </w:r>
            <w:r>
              <w:br/>
            </w:r>
            <w:r>
              <w:rPr>
                <w:rFonts w:ascii="Times New Roman"/>
                <w:b w:val="false"/>
                <w:i w:val="false"/>
                <w:color w:val="000000"/>
                <w:sz w:val="20"/>
              </w:rPr>
              <w:t xml:space="preserve">бөлінген белдеуінде </w:t>
            </w:r>
            <w:r>
              <w:br/>
            </w:r>
            <w:r>
              <w:rPr>
                <w:rFonts w:ascii="Times New Roman"/>
                <w:b w:val="false"/>
                <w:i w:val="false"/>
                <w:color w:val="000000"/>
                <w:sz w:val="20"/>
              </w:rPr>
              <w:t xml:space="preserve">орналастыру және </w:t>
            </w:r>
            <w:r>
              <w:br/>
            </w:r>
            <w:r>
              <w:rPr>
                <w:rFonts w:ascii="Times New Roman"/>
                <w:b w:val="false"/>
                <w:i w:val="false"/>
                <w:color w:val="000000"/>
                <w:sz w:val="20"/>
              </w:rPr>
              <w:t xml:space="preserve">"Сыртқы (көрнекі) жарнама </w:t>
            </w:r>
            <w:r>
              <w:br/>
            </w:r>
            <w:r>
              <w:rPr>
                <w:rFonts w:ascii="Times New Roman"/>
                <w:b w:val="false"/>
                <w:i w:val="false"/>
                <w:color w:val="000000"/>
                <w:sz w:val="20"/>
              </w:rPr>
              <w:t xml:space="preserve">объектілерін халықаралық және </w:t>
            </w:r>
            <w:r>
              <w:br/>
            </w:r>
            <w:r>
              <w:rPr>
                <w:rFonts w:ascii="Times New Roman"/>
                <w:b w:val="false"/>
                <w:i w:val="false"/>
                <w:color w:val="000000"/>
                <w:sz w:val="20"/>
              </w:rPr>
              <w:t xml:space="preserve">республикалық маңызы бар </w:t>
            </w:r>
            <w:r>
              <w:br/>
            </w:r>
            <w:r>
              <w:rPr>
                <w:rFonts w:ascii="Times New Roman"/>
                <w:b w:val="false"/>
                <w:i w:val="false"/>
                <w:color w:val="000000"/>
                <w:sz w:val="20"/>
              </w:rPr>
              <w:t xml:space="preserve">жалпыға ортақ пайдаланылатын </w:t>
            </w:r>
            <w:r>
              <w:br/>
            </w:r>
            <w:r>
              <w:rPr>
                <w:rFonts w:ascii="Times New Roman"/>
                <w:b w:val="false"/>
                <w:i w:val="false"/>
                <w:color w:val="000000"/>
                <w:sz w:val="20"/>
              </w:rPr>
              <w:t xml:space="preserve">автомобиль жолдарының </w:t>
            </w:r>
            <w:r>
              <w:br/>
            </w:r>
            <w:r>
              <w:rPr>
                <w:rFonts w:ascii="Times New Roman"/>
                <w:b w:val="false"/>
                <w:i w:val="false"/>
                <w:color w:val="000000"/>
                <w:sz w:val="20"/>
              </w:rPr>
              <w:t xml:space="preserve">бөлінген белдеуінде </w:t>
            </w:r>
            <w:r>
              <w:br/>
            </w:r>
            <w:r>
              <w:rPr>
                <w:rFonts w:ascii="Times New Roman"/>
                <w:b w:val="false"/>
                <w:i w:val="false"/>
                <w:color w:val="000000"/>
                <w:sz w:val="20"/>
              </w:rPr>
              <w:t xml:space="preserve">орналастыруды келісу", </w:t>
            </w:r>
            <w:r>
              <w:br/>
            </w:r>
            <w:r>
              <w:rPr>
                <w:rFonts w:ascii="Times New Roman"/>
                <w:b w:val="false"/>
                <w:i w:val="false"/>
                <w:color w:val="000000"/>
                <w:sz w:val="20"/>
              </w:rPr>
              <w:t xml:space="preserve">"Сыртқы (көрнекі) жарнама </w:t>
            </w:r>
            <w:r>
              <w:br/>
            </w:r>
            <w:r>
              <w:rPr>
                <w:rFonts w:ascii="Times New Roman"/>
                <w:b w:val="false"/>
                <w:i w:val="false"/>
                <w:color w:val="000000"/>
                <w:sz w:val="20"/>
              </w:rPr>
              <w:t xml:space="preserve">объектілерін облыстық және </w:t>
            </w:r>
            <w:r>
              <w:br/>
            </w:r>
            <w:r>
              <w:rPr>
                <w:rFonts w:ascii="Times New Roman"/>
                <w:b w:val="false"/>
                <w:i w:val="false"/>
                <w:color w:val="000000"/>
                <w:sz w:val="20"/>
              </w:rPr>
              <w:t xml:space="preserve">аудандық маңызы бар жалпыға </w:t>
            </w:r>
            <w:r>
              <w:br/>
            </w:r>
            <w:r>
              <w:rPr>
                <w:rFonts w:ascii="Times New Roman"/>
                <w:b w:val="false"/>
                <w:i w:val="false"/>
                <w:color w:val="000000"/>
                <w:sz w:val="20"/>
              </w:rPr>
              <w:t xml:space="preserve">ортақ пайдаланылатын </w:t>
            </w:r>
            <w:r>
              <w:br/>
            </w:r>
            <w:r>
              <w:rPr>
                <w:rFonts w:ascii="Times New Roman"/>
                <w:b w:val="false"/>
                <w:i w:val="false"/>
                <w:color w:val="000000"/>
                <w:sz w:val="20"/>
              </w:rPr>
              <w:t xml:space="preserve">автомобиль жолдарының </w:t>
            </w:r>
            <w:r>
              <w:br/>
            </w:r>
            <w:r>
              <w:rPr>
                <w:rFonts w:ascii="Times New Roman"/>
                <w:b w:val="false"/>
                <w:i w:val="false"/>
                <w:color w:val="000000"/>
                <w:sz w:val="20"/>
              </w:rPr>
              <w:t xml:space="preserve">бөлінген белдеуінде </w:t>
            </w:r>
            <w:r>
              <w:br/>
            </w:r>
            <w:r>
              <w:rPr>
                <w:rFonts w:ascii="Times New Roman"/>
                <w:b w:val="false"/>
                <w:i w:val="false"/>
                <w:color w:val="000000"/>
                <w:sz w:val="20"/>
              </w:rPr>
              <w:t xml:space="preserve">орналастыруды келісу"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2178"/>
        <w:gridCol w:w="953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"Сыртқы (көрнекі) жарнама объектілерін облыстық және аудандық маңызы бар жалпыға ортақ пайдаланылатын автомобиль жолдарының бөлінген белдеуінде орналастыруды келісу"</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аудандардың және облыстық маңызы бар қалалардың жергілікті атқарушы органдары.</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қызметтерді ұсыну жолдары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www.egov.kz веб-порталы (бұдан әрі - портал).</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мерзімі</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жұмыс күні.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нысаны</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нәтижесі</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 объектілерін облыстық және аудандық маңызы бар жалпыға ортақ пайдаланылатын автомобиль жолдарының бөлінген белдеуінде орналастыру үшін жазбаша келісу не мемлекеттік қызмет көрсетуден бас тарту туралы дәлелді жауап.</w:t>
            </w:r>
            <w:r>
              <w:br/>
            </w:r>
            <w:r>
              <w:rPr>
                <w:rFonts w:ascii="Times New Roman"/>
                <w:b w:val="false"/>
                <w:i w:val="false"/>
                <w:color w:val="000000"/>
                <w:sz w:val="20"/>
              </w:rPr>
              <w:t>
Мемлекеттік қызметті көрсету нәтижесі көрсетілетін қызметті берушінің электрондық цифрлық қолтаңбасымен куәландырылған көрсетілетін қызметті алушының "жеке кабинетінде" жолданады және порталда сақталады.</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жинау тәсілдері</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тегін көрсетіледі.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 </w:t>
            </w:r>
            <w:r>
              <w:br/>
            </w: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қызметтің қосымшасына сәйкес электрондық құжат нысанындағы өтініш;</w:t>
            </w:r>
            <w:r>
              <w:br/>
            </w:r>
            <w:r>
              <w:rPr>
                <w:rFonts w:ascii="Times New Roman"/>
                <w:b w:val="false"/>
                <w:i w:val="false"/>
                <w:color w:val="000000"/>
                <w:sz w:val="20"/>
              </w:rPr>
              <w:t xml:space="preserve">
2) құжат эскизінің электрондық көшірмесі.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анық еместігі анықталғанда;</w:t>
            </w:r>
            <w:r>
              <w:br/>
            </w: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және "Жарнама туралы" 2003 жылғы 19 желтоқсандағы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белгіленген талаптарға сәйкес келмеуі;</w:t>
            </w:r>
            <w:r>
              <w:br/>
            </w:r>
            <w:r>
              <w:rPr>
                <w:rFonts w:ascii="Times New Roman"/>
                <w:b w:val="false"/>
                <w:i w:val="false"/>
                <w:color w:val="000000"/>
                <w:sz w:val="20"/>
              </w:rPr>
              <w:t>
3) көрсетілетін қызметті алушыға қатысты оның қызметіне немесе мемлекеттік қызмет көрсетуді талап ететін қызметке жекелеген қызмет түрлеріне тыйым салу туралы соттың заңды күшіне енген шешімі (үкімі) болған жағдайда;</w:t>
            </w:r>
            <w:r>
              <w:br/>
            </w:r>
            <w:r>
              <w:rPr>
                <w:rFonts w:ascii="Times New Roman"/>
                <w:b w:val="false"/>
                <w:i w:val="false"/>
                <w:color w:val="000000"/>
                <w:sz w:val="20"/>
              </w:rPr>
              <w:t>
4) көрсетілетін қызметті алушыға қатысты соттың заңды күшіне енген үкімінің болуы, оның негізінде көрсетілетін қызметті алуға мемлекеттік көрсетілетін қызметті алумен байланысты арнаулы құқығынан айырылуы.</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2020 жылғы 13 мамырдағы</w:t>
            </w:r>
            <w:r>
              <w:br/>
            </w:r>
            <w:r>
              <w:rPr>
                <w:rFonts w:ascii="Times New Roman"/>
                <w:b w:val="false"/>
                <w:i w:val="false"/>
                <w:color w:val="000000"/>
                <w:sz w:val="20"/>
              </w:rPr>
              <w:t>№ 286 бұйрығына</w:t>
            </w:r>
            <w:r>
              <w:br/>
            </w:r>
            <w:r>
              <w:rPr>
                <w:rFonts w:ascii="Times New Roman"/>
                <w:b w:val="false"/>
                <w:i w:val="false"/>
                <w:color w:val="000000"/>
                <w:sz w:val="20"/>
              </w:rPr>
              <w:t>2-қосымша</w:t>
            </w:r>
          </w:p>
        </w:tc>
      </w:tr>
    </w:tbl>
    <w:bookmarkStart w:name="z49" w:id="39"/>
    <w:p>
      <w:pPr>
        <w:spacing w:after="0"/>
        <w:ind w:left="0"/>
        <w:jc w:val="left"/>
      </w:pPr>
      <w:r>
        <w:rPr>
          <w:rFonts w:ascii="Times New Roman"/>
          <w:b/>
          <w:i w:val="false"/>
          <w:color w:val="000000"/>
        </w:rPr>
        <w:t xml:space="preserve"> Күші жойылған кейбір бұйрықтардың тізбесі</w:t>
      </w:r>
    </w:p>
    <w:bookmarkEnd w:id="39"/>
    <w:bookmarkStart w:name="z50" w:id="40"/>
    <w:p>
      <w:pPr>
        <w:spacing w:after="0"/>
        <w:ind w:left="0"/>
        <w:jc w:val="both"/>
      </w:pPr>
      <w:r>
        <w:rPr>
          <w:rFonts w:ascii="Times New Roman"/>
          <w:b w:val="false"/>
          <w:i w:val="false"/>
          <w:color w:val="000000"/>
          <w:sz w:val="28"/>
        </w:rPr>
        <w:t xml:space="preserve">
      1. "Автомобиль жолдары саласындағы мемлекеттік көрсетілетін қызметтер регламенттерін бекіту туралы" Қазақстан Республикасы Инвестициялар және даму министрінің міндетін атқарушының 2015 жылғы 28 мамырдағы № 624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11576 болып тіркелген, "Әділет" ақпараттық-құқықтық жүйесінде 2015 жылғы 22 шілдеде жарияланған).</w:t>
      </w:r>
    </w:p>
    <w:bookmarkEnd w:id="40"/>
    <w:bookmarkStart w:name="z51" w:id="41"/>
    <w:p>
      <w:pPr>
        <w:spacing w:after="0"/>
        <w:ind w:left="0"/>
        <w:jc w:val="both"/>
      </w:pPr>
      <w:r>
        <w:rPr>
          <w:rFonts w:ascii="Times New Roman"/>
          <w:b w:val="false"/>
          <w:i w:val="false"/>
          <w:color w:val="000000"/>
          <w:sz w:val="28"/>
        </w:rPr>
        <w:t xml:space="preserve">
      2. "Автомобиль жолдары саласындағы мемлекеттік көрсетілетін қызметтер регламенттерін бекіту туралы" Қазақстан Республикасы Инвестициялар және даму министрінің міндетін атқарушының 2015 жылғы 28 мамырдағы № 624 бұйрығына өзгерістер енгізу туралы" Қазақстан Республикасы Инвестициялар және даму министрінің міндетін атқарушының 2016 жылғы 28 қарашадағы № 817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14597 болып тіркелген, 2017 жылғы 9 қаңтарда Қазақстан Республикасы Нормативтік құқықтық актілерінің эталондық бақылау банкінде жарияланған).</w:t>
      </w:r>
    </w:p>
    <w:bookmarkEnd w:id="41"/>
    <w:bookmarkStart w:name="z52" w:id="42"/>
    <w:p>
      <w:pPr>
        <w:spacing w:after="0"/>
        <w:ind w:left="0"/>
        <w:jc w:val="both"/>
      </w:pPr>
      <w:r>
        <w:rPr>
          <w:rFonts w:ascii="Times New Roman"/>
          <w:b w:val="false"/>
          <w:i w:val="false"/>
          <w:color w:val="000000"/>
          <w:sz w:val="28"/>
        </w:rPr>
        <w:t xml:space="preserve">
      3. "Автомобиль жолдары саласындағы мемлекеттік көрсетілетін қызметтер регламенттерін бекіту туралы" Қазақстан Республикасы Инвестициялар және даму министрінің міндетін атқарушының 2015 жылғы 28 мамырдағы № 624 бұйрығына өзгерістер енгізу туралы" Қазақстан Республикасы Инвестициялар және даму министрінің 2018 жылғы 24 тамыздағы № 597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17482 болып тіркелген, 2018 жылғы 15 қазанда Қазақстан Республикасы Нормативтік құқықтық актілерінің эталондық бақылау банкінде жарияланған).</w:t>
      </w:r>
    </w:p>
    <w:bookmarkEnd w:id="42"/>
    <w:bookmarkStart w:name="z53" w:id="43"/>
    <w:p>
      <w:pPr>
        <w:spacing w:after="0"/>
        <w:ind w:left="0"/>
        <w:jc w:val="both"/>
      </w:pPr>
      <w:r>
        <w:rPr>
          <w:rFonts w:ascii="Times New Roman"/>
          <w:b w:val="false"/>
          <w:i w:val="false"/>
          <w:color w:val="000000"/>
          <w:sz w:val="28"/>
        </w:rPr>
        <w:t xml:space="preserve">
      4. "Автомобиль жолдары саласындағы мемлекеттік көрсетілетін қызметтер регламенттерін бекіту туралы" Қазақстан Республикасы Инвестициялар және даму министрінің міндетін атқарушының 2015 жылғы 28 мамырдағы № 624 бұйрығына өзгерістер енгізу туралы" Қазақстан Республикасы Индустрия және инфрақұрылымдық даму министрінің 2019 жылғы 9 қыркүйектегі № 701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19379 болып тіркелген, 2019 жылғы 18 қыркүйекте Қазақстан Республикасы Нормативтік құқықтық актілерінің эталондық бақылау банкінде жарияланған).</w:t>
      </w:r>
    </w:p>
    <w:bookmarkEnd w:id="43"/>
    <w:bookmarkStart w:name="z54" w:id="44"/>
    <w:p>
      <w:pPr>
        <w:spacing w:after="0"/>
        <w:ind w:left="0"/>
        <w:jc w:val="both"/>
      </w:pPr>
      <w:r>
        <w:rPr>
          <w:rFonts w:ascii="Times New Roman"/>
          <w:b w:val="false"/>
          <w:i w:val="false"/>
          <w:color w:val="000000"/>
          <w:sz w:val="28"/>
        </w:rPr>
        <w:t xml:space="preserve">
      5. "Автомобиль жолдары саласындағы мемлекеттік көрсетілетін қызмет стандарттарын бекіту туралы" Қазақстан Республикасы Инвестициялар және даму министрінің 2015 жылғы 30 сәуірдегі № 529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11327 болып тіркелген, "Әділет" ақпараттық-құқықтық жүйесінде 2015 жылғы 25 маусымда жарияланған).</w:t>
      </w:r>
    </w:p>
    <w:bookmarkEnd w:id="44"/>
    <w:bookmarkStart w:name="z55" w:id="45"/>
    <w:p>
      <w:pPr>
        <w:spacing w:after="0"/>
        <w:ind w:left="0"/>
        <w:jc w:val="both"/>
      </w:pPr>
      <w:r>
        <w:rPr>
          <w:rFonts w:ascii="Times New Roman"/>
          <w:b w:val="false"/>
          <w:i w:val="false"/>
          <w:color w:val="000000"/>
          <w:sz w:val="28"/>
        </w:rPr>
        <w:t xml:space="preserve">
      6. "Автомобиль жолдары саласындағы мемлекеттік көрсетілетін қызметтер стандарттарын бекіту туралы" Қазақстан Республикасы Инвестициялар және даму Министрінің 2015 жылғы 30 сәуірдегі № 529 бұйрығына өзгерістер енгізу туралы" Қазақстан Республикасы Инвестициялар және даму министрінің 2015 жылғы 30 қарашадағы № 1136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12851 болып тіркелген, "Әділет" ақпараттық-құқықтық жүйесінде 2016 жылғы 29 қаңтарда жарияланған).</w:t>
      </w:r>
    </w:p>
    <w:bookmarkEnd w:id="45"/>
    <w:bookmarkStart w:name="z56" w:id="46"/>
    <w:p>
      <w:pPr>
        <w:spacing w:after="0"/>
        <w:ind w:left="0"/>
        <w:jc w:val="both"/>
      </w:pPr>
      <w:r>
        <w:rPr>
          <w:rFonts w:ascii="Times New Roman"/>
          <w:b w:val="false"/>
          <w:i w:val="false"/>
          <w:color w:val="000000"/>
          <w:sz w:val="28"/>
        </w:rPr>
        <w:t xml:space="preserve">
      7. "Автомобиль жолдары саласындағы мемлекеттік көрсетілетін қызмет стандарттарын бекіту туралы" Қазақстан Республикасы Инвестициялар және даму министрінің 2015 жылғы 30 сәуірдегі № 529 бұйрығына өзгерістер енгізу туралы" Қазақстан Республикасы Инвестициялар және даму министрінің міндетін атқарушының 2016 жылғы 15 тамыздағы № 610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14358 болып тіркелген, "Әділет" ақпараттық-құқықтық жүйесінде 2016 жылғы 4 қарашада жарияланған).</w:t>
      </w:r>
    </w:p>
    <w:bookmarkEnd w:id="46"/>
    <w:bookmarkStart w:name="z57" w:id="47"/>
    <w:p>
      <w:pPr>
        <w:spacing w:after="0"/>
        <w:ind w:left="0"/>
        <w:jc w:val="both"/>
      </w:pPr>
      <w:r>
        <w:rPr>
          <w:rFonts w:ascii="Times New Roman"/>
          <w:b w:val="false"/>
          <w:i w:val="false"/>
          <w:color w:val="000000"/>
          <w:sz w:val="28"/>
        </w:rPr>
        <w:t xml:space="preserve">
      8. "Автомобиль жолдары саласындағы мемлекеттік көрсетілетін қызмет стандарттарын бекіту туралы" Қазақстан Республикасы Инвестициялар және даму министрінің 2015 жылғы 30 сәуірдегі № 529 бұйрығына өзгерістер енгізу туралы" Қазақстан Республикасы Индустрия және инфрақұрылымдық даму министрінің 2019 жылғы 25 шілдедегі № 547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19094 болып тіркелген, 2019 жылғы 9 тамызда Қазақстан Республикасы Нормативтік құқықтық актілерінің эталондық бақылау банкінде жарияланған).</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