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f443" w14:textId="78ef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8 сәуірдегі № 189 бұйрығы. Қазақстан Республикасының Әділет министрлігінде 2020 жылғы 11 сәуірде № 20371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8 сәуірі</w:t>
            </w:r>
            <w:r>
              <w:br/>
            </w:r>
            <w:r>
              <w:rPr>
                <w:rFonts w:ascii="Times New Roman"/>
                <w:b w:val="false"/>
                <w:i w:val="false"/>
                <w:color w:val="000000"/>
                <w:sz w:val="20"/>
              </w:rPr>
              <w:t>№ 189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қауіпті өндірістік объектілерді салуға, кеңейтуге, реконструкциялауға, жаңғыртуға, консервациялауға және жоюға арналған жобалау құжаттамасын келісу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(бұдан әрі – мемлекеттік көрсетілетін қызмет) осы Қағидаларға сәйкес Қазақстан Республикасы Индустрия және инфрақұрылымдық даму министрлігінің Индустриялық даму және өнеркәсіптік қауіпсіздік комитеті мен оның аумақтық департаменттері (бұдан әрі – көрсетілетін қызметті берушілер)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абзацы жаңа редакцияда көзделген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Екі және одан да көп облыс шегінде орналастырылатын қауіпті өндірістік объектіні, сондай-ақ стратегиялық объектілерді салуға, кеңейтуге, реконструкциялауға, жаңғыртуға, консервациялауға және жоюға арналған жобалау құжаттамасы Қазақстан Республикасы Индустрия және инфрақұрылымдық даму министрлігінің Индустриялық даму және өнеркәсіптік қауіпсіздік комитетімен (бұдан әрі – Комитет) келісіледі.</w:t>
      </w:r>
    </w:p>
    <w:p>
      <w:pPr>
        <w:spacing w:after="0"/>
        <w:ind w:left="0"/>
        <w:jc w:val="both"/>
      </w:pPr>
      <w:r>
        <w:rPr>
          <w:rFonts w:ascii="Times New Roman"/>
          <w:b w:val="false"/>
          <w:i w:val="false"/>
          <w:color w:val="000000"/>
          <w:sz w:val="28"/>
        </w:rPr>
        <w:t>
      Өзге қауіпті өндірістік объектілерді салуға, кеңейтуге, реконструкциялауға, жаңғыртуға, консервациялауға және жоюға арналған жобалау құжаттамасы Комитеттің аумақтық департаменттерімен келісіледі.</w:t>
      </w:r>
    </w:p>
    <w:bookmarkStart w:name="z12" w:id="8"/>
    <w:p>
      <w:pPr>
        <w:spacing w:after="0"/>
        <w:ind w:left="0"/>
        <w:jc w:val="both"/>
      </w:pPr>
      <w:r>
        <w:rPr>
          <w:rFonts w:ascii="Times New Roman"/>
          <w:b w:val="false"/>
          <w:i w:val="false"/>
          <w:color w:val="000000"/>
          <w:sz w:val="28"/>
        </w:rPr>
        <w:t xml:space="preserve">
      4. Қатты пайдалы қазбаларды өндіру жөніндегі операцияларды жүргізу үшін жобалау құжаттарын келісуді Комитеттің аумақтық департаменттері "Жер қойнауы және жер қойнауын пайдалану туралы" 2017 жылғы 27 желтоқсандағы Қазақстан Республикасы Кодексінің </w:t>
      </w:r>
      <w:r>
        <w:rPr>
          <w:rFonts w:ascii="Times New Roman"/>
          <w:b w:val="false"/>
          <w:i w:val="false"/>
          <w:color w:val="000000"/>
          <w:sz w:val="28"/>
        </w:rPr>
        <w:t>216-бабына</w:t>
      </w:r>
      <w:r>
        <w:rPr>
          <w:rFonts w:ascii="Times New Roman"/>
          <w:b w:val="false"/>
          <w:i w:val="false"/>
          <w:color w:val="000000"/>
          <w:sz w:val="28"/>
        </w:rPr>
        <w:t xml:space="preserve"> (бұдан әрі – Жер қойнауы туралы Кодекс) сәйкес осы Қағидаларда белгіленген тәртіппен көрсетеді.</w:t>
      </w:r>
    </w:p>
    <w:bookmarkEnd w:id="8"/>
    <w:bookmarkStart w:name="z13" w:id="9"/>
    <w:p>
      <w:pPr>
        <w:spacing w:after="0"/>
        <w:ind w:left="0"/>
        <w:jc w:val="left"/>
      </w:pPr>
      <w:r>
        <w:rPr>
          <w:rFonts w:ascii="Times New Roman"/>
          <w:b/>
          <w:i w:val="false"/>
          <w:color w:val="000000"/>
        </w:rPr>
        <w:t xml:space="preserve"> 2-тарау. Мемлекеттік қызмет көрсету тәртібі</w:t>
      </w:r>
    </w:p>
    <w:bookmarkEnd w:id="9"/>
    <w:bookmarkStart w:name="z14" w:id="10"/>
    <w:p>
      <w:pPr>
        <w:spacing w:after="0"/>
        <w:ind w:left="0"/>
        <w:jc w:val="both"/>
      </w:pPr>
      <w:r>
        <w:rPr>
          <w:rFonts w:ascii="Times New Roman"/>
          <w:b w:val="false"/>
          <w:i w:val="false"/>
          <w:color w:val="000000"/>
          <w:sz w:val="28"/>
        </w:rPr>
        <w:t>
      5. Заңды және жеке тұлғалар (бұдан әрі – көрсетілетін қызметті алушы) мемлекеттік көрсетілетін қызметті алу үшін көрсетілетін қызметті берушіге "электрондық үкімет" www.egov.kz веб-порталы (бұдан әрі – портал) арқылы:</w:t>
      </w:r>
    </w:p>
    <w:bookmarkEnd w:id="1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электрондық-цифрлық қолтаңбамен (бұдан әрі-ЭЦҚ) куәландырылған электрондық құжат нысанындағы өтінішті;</w:t>
      </w:r>
    </w:p>
    <w:p>
      <w:pPr>
        <w:spacing w:after="0"/>
        <w:ind w:left="0"/>
        <w:jc w:val="both"/>
      </w:pPr>
      <w:r>
        <w:rPr>
          <w:rFonts w:ascii="Times New Roman"/>
          <w:b w:val="false"/>
          <w:i w:val="false"/>
          <w:color w:val="000000"/>
          <w:sz w:val="28"/>
        </w:rPr>
        <w:t>
      2) жобалық құжаттаманың электрондық көшірмесін жолдайды (ҚР ҚН 1.02-03-2011).</w:t>
      </w:r>
    </w:p>
    <w:p>
      <w:pPr>
        <w:spacing w:after="0"/>
        <w:ind w:left="0"/>
        <w:jc w:val="both"/>
      </w:pPr>
      <w:r>
        <w:rPr>
          <w:rFonts w:ascii="Times New Roman"/>
          <w:b w:val="false"/>
          <w:i w:val="false"/>
          <w:color w:val="000000"/>
          <w:sz w:val="28"/>
        </w:rPr>
        <w:t xml:space="preserve">
      Уран өндіру саласындағы жобалау құжаттамасы үшін Жер қойнауы туралы Кодекстің </w:t>
      </w:r>
      <w:r>
        <w:rPr>
          <w:rFonts w:ascii="Times New Roman"/>
          <w:b w:val="false"/>
          <w:i w:val="false"/>
          <w:color w:val="000000"/>
          <w:sz w:val="28"/>
        </w:rPr>
        <w:t>182-бабына</w:t>
      </w:r>
      <w:r>
        <w:rPr>
          <w:rFonts w:ascii="Times New Roman"/>
          <w:b w:val="false"/>
          <w:i w:val="false"/>
          <w:color w:val="000000"/>
          <w:sz w:val="28"/>
        </w:rPr>
        <w:t xml:space="preserve"> сәйкес өнеркәсіптік қауіпсіздіктің сараптамалық қорытындысының электрондық көшірмесін ұсыну қажет.</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 –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 (бұдан әрі-стандарт) нысанында баяндалған.</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қызметті көрсетудің жалпы мерзімі 15 (он бес) жұмыс күнін құрайды.</w:t>
      </w:r>
    </w:p>
    <w:bookmarkStart w:name="z15" w:id="11"/>
    <w:p>
      <w:pPr>
        <w:spacing w:after="0"/>
        <w:ind w:left="0"/>
        <w:jc w:val="both"/>
      </w:pPr>
      <w:r>
        <w:rPr>
          <w:rFonts w:ascii="Times New Roman"/>
          <w:b w:val="false"/>
          <w:i w:val="false"/>
          <w:color w:val="000000"/>
          <w:sz w:val="28"/>
        </w:rPr>
        <w:t>
      6. Көрсетілетін қызметті берушінің кеңсе қызметкері құжаттарды келіп түскен күні қабылдауды және тіркеуді жүзеге асырады және көрсетілетін қызметті берушінің басшысына жолдайды, ол жауапты орындаушы тағайындайды.</w:t>
      </w:r>
    </w:p>
    <w:bookmarkEnd w:id="11"/>
    <w:p>
      <w:pPr>
        <w:spacing w:after="0"/>
        <w:ind w:left="0"/>
        <w:jc w:val="both"/>
      </w:pPr>
      <w:r>
        <w:rPr>
          <w:rFonts w:ascii="Times New Roman"/>
          <w:b w:val="false"/>
          <w:i w:val="false"/>
          <w:color w:val="000000"/>
          <w:sz w:val="28"/>
        </w:rPr>
        <w:t xml:space="preserve">
      Өтініш беруші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 көрсету нәтижесін беру келесі жұмыс күні жүзеге асырылады. </w:t>
      </w:r>
    </w:p>
    <w:bookmarkStart w:name="z16" w:id="12"/>
    <w:p>
      <w:pPr>
        <w:spacing w:after="0"/>
        <w:ind w:left="0"/>
        <w:jc w:val="both"/>
      </w:pPr>
      <w:r>
        <w:rPr>
          <w:rFonts w:ascii="Times New Roman"/>
          <w:b w:val="false"/>
          <w:i w:val="false"/>
          <w:color w:val="000000"/>
          <w:sz w:val="28"/>
        </w:rPr>
        <w:t xml:space="preserve">
      7. Жауапты орындаушы екі жұмыс күні ішінде ұсынылған құжаттардың толықтығын тексереді және ұсынылған құжаттардың толық болмау фактісі анықталған жағдайда көрсетілетін қызметті беруші басшысының не оны алмастыратын адамның ЭЦҚ-сы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дәлелді бас тартуды дайындайды және оны портал арқылы электрондық құжат нысанында көрсетілетін қызметті алушының жеке кабинетіне жолдайды. </w:t>
      </w:r>
    </w:p>
    <w:bookmarkEnd w:id="12"/>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 12 (он екі) жұмыс күні ішінде құжаттардың өнеркәсіптік қауіпсіздік саласындағы, соңдай-ақ атом энергиясы, магистральді құбырларды мен қауіпті техникалық құрылғыларды пайдалану нормативтік құқықтық актілердің талаптарына сәйкестігін тексереді және бір жұмыс күні ішінде хат ресімдейді - көрсетілетін қызметті беруші басшысының не оны алмастыратын адамның ЭЦҚ қойылған осы Қағидаларға 3 немесе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келісу не мемлекеттік қызметті көрсетуден бас тарту туралы дәлелді жауап болып табылады және оны портал арқылы электрондық құжат нысанында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Қазақстан Республикасының заңдарымен бекітілген мемлекеттік қызмет көрсетуден бас тартуға негіз осы Қағидарларға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Start w:name="z17" w:id="13"/>
    <w:p>
      <w:pPr>
        <w:spacing w:after="0"/>
        <w:ind w:left="0"/>
        <w:jc w:val="both"/>
      </w:pPr>
      <w:r>
        <w:rPr>
          <w:rFonts w:ascii="Times New Roman"/>
          <w:b w:val="false"/>
          <w:i w:val="false"/>
          <w:color w:val="000000"/>
          <w:sz w:val="28"/>
        </w:rPr>
        <w:t>
      8.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13"/>
    <w:p>
      <w:pPr>
        <w:spacing w:after="0"/>
        <w:ind w:left="0"/>
        <w:jc w:val="both"/>
      </w:pPr>
      <w:r>
        <w:rPr>
          <w:rFonts w:ascii="Times New Roman"/>
          <w:b w:val="false"/>
          <w:i w:val="false"/>
          <w:color w:val="000000"/>
          <w:sz w:val="28"/>
        </w:rPr>
        <w:t xml:space="preserve">
      Мемлекеттік қызмет көрсету кезінде рұқсаттар және хабарламалардың мемлекеттік ақпараттық жүйесі арқылы мемлекеттік қызмет көрсету сатысы туралы деректер мемлекеттік қызмет көрсету мониторингінің ақпараттық жүйесіне автоматты режимде түседі. </w:t>
      </w:r>
    </w:p>
    <w:bookmarkStart w:name="z18" w:id="14"/>
    <w:p>
      <w:pPr>
        <w:spacing w:after="0"/>
        <w:ind w:left="0"/>
        <w:jc w:val="both"/>
      </w:pPr>
      <w:r>
        <w:rPr>
          <w:rFonts w:ascii="Times New Roman"/>
          <w:b w:val="false"/>
          <w:i w:val="false"/>
          <w:color w:val="000000"/>
          <w:sz w:val="28"/>
        </w:rPr>
        <w:t>
      9. Мемлекеттік қызмет көрсету үшін қажетті мәліметтерді қамтитын ақпараттық жүйе істен шыққан жағдайда, көрсетілетін қызметті беруші 1 жұмыс күні ішінде "электрондық үкіметтің" ақпараттық-коммуникациялық инфрақұрылымының операторын (Оператор) мемлекеттік көрсетілетін қызмет атауы, өтініш бойынша әкімшілік құжаттың нөмірі және коды (ӘҚНЖК), немесе өтініштің бірегей сәйкестендіру нөмірі (ӨБСН), әкімшілік құжаттың нөмірі және коды (ӘҚНЖК РҚ), немесе рұқсат құжатының бірегей сәйкестендіру нөмірі (РҚБСН), көрсетілетін қызметті алушының жеке сәйкестендіру нөмірі (ЖСН) немесе бизнес-сәйкестендіру нөмірі (БСН)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w:t>
      </w:r>
    </w:p>
    <w:bookmarkEnd w:id="14"/>
    <w:bookmarkStart w:name="z19" w:id="15"/>
    <w:p>
      <w:pPr>
        <w:spacing w:after="0"/>
        <w:ind w:left="0"/>
        <w:jc w:val="left"/>
      </w:pPr>
      <w:r>
        <w:rPr>
          <w:rFonts w:ascii="Times New Roman"/>
          <w:b/>
          <w:i w:val="false"/>
          <w:color w:val="000000"/>
        </w:rPr>
        <w:t xml:space="preserve"> 3-тарау. Көрсетілетін қызметті берушінің мемлекеттік қызмет көрсету мәселелері бойынша шешімдеріне, әрекетіне (әрекетсіздігіне) шағымдану тәртібі</w:t>
      </w:r>
    </w:p>
    <w:bookmarkEnd w:id="1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 жаңа редакцияда көзделген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10.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 басшысының, өнеркәсіптік қауіпсіздік саласындағы басшылықты жүзеге асыратын уәкілетті органның (бұдан әрі – уәкілетті орган)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 жаңа редакцияда көзделген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қаралуға жатады:</w:t>
      </w:r>
    </w:p>
    <w:p>
      <w:pPr>
        <w:spacing w:after="0"/>
        <w:ind w:left="0"/>
        <w:jc w:val="both"/>
      </w:pPr>
      <w:r>
        <w:rPr>
          <w:rFonts w:ascii="Times New Roman"/>
          <w:b w:val="false"/>
          <w:i w:val="false"/>
          <w:color w:val="000000"/>
          <w:sz w:val="28"/>
        </w:rPr>
        <w:t>
      көрсетілетін қызметті беруші, уәкілетті органда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12-тармақ жаңа редакцияда көзделген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23" w:id="16"/>
    <w:p>
      <w:pPr>
        <w:spacing w:after="0"/>
        <w:ind w:left="0"/>
        <w:jc w:val="both"/>
      </w:pPr>
      <w:r>
        <w:rPr>
          <w:rFonts w:ascii="Times New Roman"/>
          <w:b w:val="false"/>
          <w:i w:val="false"/>
          <w:color w:val="000000"/>
          <w:sz w:val="28"/>
        </w:rPr>
        <w:t>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1-қосымша жаңа редакцияда көзделген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объектілерді</w:t>
            </w:r>
            <w:r>
              <w:br/>
            </w:r>
            <w:r>
              <w:rPr>
                <w:rFonts w:ascii="Times New Roman"/>
                <w:b w:val="false"/>
                <w:i w:val="false"/>
                <w:color w:val="000000"/>
                <w:sz w:val="20"/>
              </w:rPr>
              <w:t>салуға, кеңейтуге, реконструкциялауға,</w:t>
            </w:r>
            <w:r>
              <w:br/>
            </w:r>
            <w:r>
              <w:rPr>
                <w:rFonts w:ascii="Times New Roman"/>
                <w:b w:val="false"/>
                <w:i w:val="false"/>
                <w:color w:val="000000"/>
                <w:sz w:val="20"/>
              </w:rPr>
              <w:t>жаңғыртуға, консервациялауға</w:t>
            </w:r>
            <w:r>
              <w:br/>
            </w:r>
            <w:r>
              <w:rPr>
                <w:rFonts w:ascii="Times New Roman"/>
                <w:b w:val="false"/>
                <w:i w:val="false"/>
                <w:color w:val="000000"/>
                <w:sz w:val="20"/>
              </w:rPr>
              <w:t>және жоюға арналған жобалау</w:t>
            </w:r>
            <w:r>
              <w:br/>
            </w:r>
            <w:r>
              <w:rPr>
                <w:rFonts w:ascii="Times New Roman"/>
                <w:b w:val="false"/>
                <w:i w:val="false"/>
                <w:color w:val="000000"/>
                <w:sz w:val="20"/>
              </w:rPr>
              <w:t>құжаттамасын келісу"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7"/>
    <w:p>
      <w:pPr>
        <w:spacing w:after="0"/>
        <w:ind w:left="0"/>
        <w:jc w:val="left"/>
      </w:pPr>
      <w:r>
        <w:rPr>
          <w:rFonts w:ascii="Times New Roman"/>
          <w:b/>
          <w:i w:val="false"/>
          <w:color w:val="000000"/>
        </w:rPr>
        <w:t xml:space="preserve"> Заңды (жеке) тұлғаның деректемелері (мекенжайы, Жеке сәйкестендіру нөмірі/Бизнес сәйкестендіру номірі, телефоны және т.б.)</w:t>
      </w:r>
    </w:p>
    <w:bookmarkEnd w:id="17"/>
    <w:tbl>
      <w:tblPr>
        <w:tblW w:w="0" w:type="auto"/>
        <w:tblCellSpacing w:w="0" w:type="auto"/>
        <w:tblBorders>
          <w:top w:val="none"/>
          <w:left w:val="none"/>
          <w:bottom w:val="none"/>
          <w:right w:val="none"/>
          <w:insideH w:val="none"/>
          <w:insideV w:val="none"/>
        </w:tblBorders>
      </w:tblPr>
      <w:tblGrid>
        <w:gridCol w:w="7956"/>
        <w:gridCol w:w="4827"/>
      </w:tblGrid>
      <w:tr>
        <w:trPr>
          <w:trHeight w:val="30" w:hRule="atLeast"/>
        </w:trPr>
        <w:tc>
          <w:tcPr>
            <w:tcW w:w="79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 Индустриялық даму</w:t>
            </w:r>
            <w:r>
              <w:br/>
            </w:r>
            <w:r>
              <w:rPr>
                <w:rFonts w:ascii="Times New Roman"/>
                <w:b w:val="false"/>
                <w:i w:val="false"/>
                <w:color w:val="000000"/>
                <w:sz w:val="20"/>
              </w:rPr>
              <w:t>және өнеркәсіптік қауіпсіздік</w:t>
            </w:r>
            <w:r>
              <w:br/>
            </w:r>
            <w:r>
              <w:rPr>
                <w:rFonts w:ascii="Times New Roman"/>
                <w:b w:val="false"/>
                <w:i w:val="false"/>
                <w:color w:val="000000"/>
                <w:sz w:val="20"/>
              </w:rPr>
              <w:t>комитетінің төрағасы</w:t>
            </w:r>
            <w:r>
              <w:br/>
            </w:r>
            <w:r>
              <w:rPr>
                <w:rFonts w:ascii="Times New Roman"/>
                <w:b w:val="false"/>
                <w:i w:val="false"/>
                <w:color w:val="000000"/>
                <w:sz w:val="20"/>
              </w:rPr>
              <w:t>не 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 Индустриялық даму</w:t>
            </w:r>
            <w:r>
              <w:br/>
            </w:r>
            <w:r>
              <w:rPr>
                <w:rFonts w:ascii="Times New Roman"/>
                <w:b w:val="false"/>
                <w:i w:val="false"/>
                <w:color w:val="000000"/>
                <w:sz w:val="20"/>
              </w:rPr>
              <w:t>және өнеркәсіптік қауіпсіздік</w:t>
            </w:r>
            <w:r>
              <w:br/>
            </w:r>
            <w:r>
              <w:rPr>
                <w:rFonts w:ascii="Times New Roman"/>
                <w:b w:val="false"/>
                <w:i w:val="false"/>
                <w:color w:val="000000"/>
                <w:sz w:val="20"/>
              </w:rPr>
              <w:t>комитетінің аумақтық</w:t>
            </w:r>
            <w:r>
              <w:br/>
            </w:r>
            <w:r>
              <w:rPr>
                <w:rFonts w:ascii="Times New Roman"/>
                <w:b w:val="false"/>
                <w:i w:val="false"/>
                <w:color w:val="000000"/>
                <w:sz w:val="20"/>
              </w:rPr>
              <w:t>(облыстар, республикалық</w:t>
            </w:r>
            <w:r>
              <w:br/>
            </w:r>
            <w:r>
              <w:rPr>
                <w:rFonts w:ascii="Times New Roman"/>
                <w:b w:val="false"/>
                <w:i w:val="false"/>
                <w:color w:val="000000"/>
                <w:sz w:val="20"/>
              </w:rPr>
              <w:t>маңызы бар қалалардың,</w:t>
            </w:r>
            <w:r>
              <w:br/>
            </w:r>
            <w:r>
              <w:rPr>
                <w:rFonts w:ascii="Times New Roman"/>
                <w:b w:val="false"/>
                <w:i w:val="false"/>
                <w:color w:val="000000"/>
                <w:sz w:val="20"/>
              </w:rPr>
              <w:t>астананың) департаменті басшысы ___________________________________</w:t>
            </w:r>
          </w:p>
        </w:tc>
      </w:tr>
      <w:tr>
        <w:trPr>
          <w:trHeight w:val="30" w:hRule="atLeast"/>
        </w:trPr>
        <w:tc>
          <w:tcPr>
            <w:tcW w:w="795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(бұдан әрі – Т.А.Ә.)</w:t>
            </w:r>
          </w:p>
        </w:tc>
      </w:tr>
    </w:tbl>
    <w:bookmarkStart w:name="z27" w:id="18"/>
    <w:p>
      <w:pPr>
        <w:spacing w:after="0"/>
        <w:ind w:left="0"/>
        <w:jc w:val="left"/>
      </w:pPr>
      <w:r>
        <w:rPr>
          <w:rFonts w:ascii="Times New Roman"/>
          <w:b/>
          <w:i w:val="false"/>
          <w:color w:val="000000"/>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келісу туралы  өтініш</w:t>
      </w:r>
    </w:p>
    <w:bookmarkEnd w:id="18"/>
    <w:p>
      <w:pPr>
        <w:spacing w:after="0"/>
        <w:ind w:left="0"/>
        <w:jc w:val="both"/>
      </w:pPr>
      <w:r>
        <w:rPr>
          <w:rFonts w:ascii="Times New Roman"/>
          <w:b w:val="false"/>
          <w:i w:val="false"/>
          <w:color w:val="000000"/>
          <w:sz w:val="28"/>
        </w:rPr>
        <w:t>
      _____________________________________________ "Азаматтық қорғау туралы" 2014 жылғы (заңды (жеке) тұлғаның атауы)</w:t>
      </w:r>
    </w:p>
    <w:p>
      <w:pPr>
        <w:spacing w:after="0"/>
        <w:ind w:left="0"/>
        <w:jc w:val="both"/>
      </w:pPr>
      <w:r>
        <w:rPr>
          <w:rFonts w:ascii="Times New Roman"/>
          <w:b w:val="false"/>
          <w:i w:val="false"/>
          <w:color w:val="000000"/>
          <w:sz w:val="28"/>
        </w:rPr>
        <w:t xml:space="preserve">
      11 сәуірдегі Қазақстан Республикасы Заңының </w:t>
      </w:r>
      <w:r>
        <w:rPr>
          <w:rFonts w:ascii="Times New Roman"/>
          <w:b w:val="false"/>
          <w:i w:val="false"/>
          <w:color w:val="000000"/>
          <w:sz w:val="28"/>
        </w:rPr>
        <w:t>78-бабын</w:t>
      </w:r>
      <w:r>
        <w:rPr>
          <w:rFonts w:ascii="Times New Roman"/>
          <w:b w:val="false"/>
          <w:i w:val="false"/>
          <w:color w:val="000000"/>
          <w:sz w:val="28"/>
        </w:rPr>
        <w:t xml:space="preserve"> басшылыққа ала отырып, Сізге ________________________________________ жобалық құжаттаманы келісуге жібереді (жобаның атауы)</w:t>
      </w:r>
    </w:p>
    <w:p>
      <w:pPr>
        <w:spacing w:after="0"/>
        <w:ind w:left="0"/>
        <w:jc w:val="both"/>
      </w:pPr>
      <w:r>
        <w:rPr>
          <w:rFonts w:ascii="Times New Roman"/>
          <w:b w:val="false"/>
          <w:i w:val="false"/>
          <w:color w:val="000000"/>
          <w:sz w:val="28"/>
        </w:rPr>
        <w:t>
      Ақпараттық жүйелерде қамтылған заңмен қорғалатын құпия болып табылатын ақпараттарды пайдалануға келісім беремін</w:t>
      </w:r>
    </w:p>
    <w:p>
      <w:pPr>
        <w:spacing w:after="0"/>
        <w:ind w:left="0"/>
        <w:jc w:val="both"/>
      </w:pPr>
      <w:r>
        <w:rPr>
          <w:rFonts w:ascii="Times New Roman"/>
          <w:b w:val="false"/>
          <w:i w:val="false"/>
          <w:color w:val="000000"/>
          <w:sz w:val="28"/>
        </w:rPr>
        <w:t>
      Ұсынылған құжаттар мен ондағы мәліметтердің шынайлығына жауапкершілік көрсетілетін қызмет алушыда.</w:t>
      </w:r>
    </w:p>
    <w:p>
      <w:pPr>
        <w:spacing w:after="0"/>
        <w:ind w:left="0"/>
        <w:jc w:val="both"/>
      </w:pPr>
      <w:r>
        <w:rPr>
          <w:rFonts w:ascii="Times New Roman"/>
          <w:b w:val="false"/>
          <w:i w:val="false"/>
          <w:color w:val="000000"/>
          <w:sz w:val="28"/>
        </w:rPr>
        <w:t>
      ___________________________ ___________________________________ (ұйым басшысының лауазымы) (ұйым басшысының қолы, Т.А.Ә.)</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2-қосымшаға өзгеріс енгізу көзделген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объектілерді</w:t>
            </w:r>
            <w:r>
              <w:br/>
            </w:r>
            <w:r>
              <w:rPr>
                <w:rFonts w:ascii="Times New Roman"/>
                <w:b w:val="false"/>
                <w:i w:val="false"/>
                <w:color w:val="000000"/>
                <w:sz w:val="20"/>
              </w:rPr>
              <w:t>салуға, кеңейтуге, реконструкциялауға,</w:t>
            </w:r>
            <w:r>
              <w:br/>
            </w:r>
            <w:r>
              <w:rPr>
                <w:rFonts w:ascii="Times New Roman"/>
                <w:b w:val="false"/>
                <w:i w:val="false"/>
                <w:color w:val="000000"/>
                <w:sz w:val="20"/>
              </w:rPr>
              <w:t>жаңғыртуға, консервациялауға</w:t>
            </w:r>
            <w:r>
              <w:br/>
            </w:r>
            <w:r>
              <w:rPr>
                <w:rFonts w:ascii="Times New Roman"/>
                <w:b w:val="false"/>
                <w:i w:val="false"/>
                <w:color w:val="000000"/>
                <w:sz w:val="20"/>
              </w:rPr>
              <w:t>және жоюға арналған жобалау</w:t>
            </w:r>
            <w:r>
              <w:br/>
            </w:r>
            <w:r>
              <w:rPr>
                <w:rFonts w:ascii="Times New Roman"/>
                <w:b w:val="false"/>
                <w:i w:val="false"/>
                <w:color w:val="000000"/>
                <w:sz w:val="20"/>
              </w:rPr>
              <w:t>құжаттамасын келісу"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2353"/>
        <w:gridCol w:w="93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стандарты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және өнеркәсіптік қауіпсіздік комитеті мен Қазақстан Республикасы Индустрия және инфрақұрылымдық даму министрлігі Индустриялық даму және өнеркәсіптік қауіпсіздік комитетінің аумақтық департаменттері</w:t>
            </w:r>
            <w:r>
              <w:br/>
            </w:r>
            <w:r>
              <w:rPr>
                <w:rFonts w:ascii="Times New Roman"/>
                <w:b w:val="false"/>
                <w:i w:val="false"/>
                <w:color w:val="000000"/>
                <w:sz w:val="20"/>
              </w:rPr>
              <w:t>
(бұдан әрі – көрсетілетін қызметті беруші)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www.egov.kz веб-порталы (бұдан әрі - портал) арқылы.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жұмыс күні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 нысаны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(толық автоматтандырылған)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құжаттаманы келісу-хат немесе дәлелді бас тарту.</w:t>
            </w:r>
            <w:r>
              <w:br/>
            </w:r>
            <w:r>
              <w:rPr>
                <w:rFonts w:ascii="Times New Roman"/>
                <w:b w:val="false"/>
                <w:i w:val="false"/>
                <w:color w:val="000000"/>
                <w:sz w:val="20"/>
              </w:rPr>
              <w:t xml:space="preserve">
Мемлекеттік қызмет көрсету нәтижесін ұсыну нысаны: электрондық </w:t>
            </w:r>
            <w:r>
              <w:br/>
            </w: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қызметті көрсету кезінде алынатын төлем мөлшері және оларды Қазақстан Республикасының заңнамасында көзделген жағдайларда өндіріп алу тәсілдері</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w:t>
            </w:r>
            <w:r>
              <w:br/>
            </w:r>
            <w:r>
              <w:rPr>
                <w:rFonts w:ascii="Times New Roman"/>
                <w:b w:val="false"/>
                <w:i w:val="false"/>
                <w:color w:val="000000"/>
                <w:sz w:val="20"/>
              </w:rPr>
              <w:t xml:space="preserve">
9.00-ден 18.30-ға дейін. </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 – www.comprom.miid.gov.kz "Мемлекеттік көрсетілетін қызметтер" бөлімі;</w:t>
            </w:r>
            <w:r>
              <w:br/>
            </w:r>
            <w:r>
              <w:rPr>
                <w:rFonts w:ascii="Times New Roman"/>
                <w:b w:val="false"/>
                <w:i w:val="false"/>
                <w:color w:val="000000"/>
                <w:sz w:val="20"/>
              </w:rPr>
              <w:t>
2) www.egov.kz порталында.</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2) жобалық құжаттаманың электрондық көшірмесі (ҚР ҚН 1.02-03-2011);</w:t>
            </w:r>
            <w:r>
              <w:br/>
            </w:r>
            <w:r>
              <w:rPr>
                <w:rFonts w:ascii="Times New Roman"/>
                <w:b w:val="false"/>
                <w:i w:val="false"/>
                <w:color w:val="000000"/>
                <w:sz w:val="20"/>
              </w:rPr>
              <w:t xml:space="preserve">
Уран өндіру саласындағы жобалау құжаттамасы үшін "Жер қойнауы және жер қойнауын пайдалану туралы" Кодекстің </w:t>
            </w:r>
            <w:r>
              <w:rPr>
                <w:rFonts w:ascii="Times New Roman"/>
                <w:b w:val="false"/>
                <w:i w:val="false"/>
                <w:color w:val="000000"/>
                <w:sz w:val="20"/>
              </w:rPr>
              <w:t>182-бабының</w:t>
            </w:r>
            <w:r>
              <w:rPr>
                <w:rFonts w:ascii="Times New Roman"/>
                <w:b w:val="false"/>
                <w:i w:val="false"/>
                <w:color w:val="000000"/>
                <w:sz w:val="20"/>
              </w:rPr>
              <w:t xml:space="preserve"> талаптарына сәйкес өнеркәсіптік қауіпсіздіктің сараптамалық қорытындысының электрондық көшірмесін осы стандарттың </w:t>
            </w:r>
            <w:r>
              <w:rPr>
                <w:rFonts w:ascii="Times New Roman"/>
                <w:b w:val="false"/>
                <w:i w:val="false"/>
                <w:color w:val="000000"/>
                <w:sz w:val="20"/>
              </w:rPr>
              <w:t>қосымшасына</w:t>
            </w:r>
            <w:r>
              <w:rPr>
                <w:rFonts w:ascii="Times New Roman"/>
                <w:b w:val="false"/>
                <w:i w:val="false"/>
                <w:color w:val="000000"/>
                <w:sz w:val="20"/>
              </w:rPr>
              <w:t xml:space="preserve"> сәйкес ұсыну қажет.</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заңнамасымен белгіленген мемлекеттік қызмет көрсетуден бас тарту үшін негіздеме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Стандарттың </w:t>
            </w:r>
            <w:r>
              <w:rPr>
                <w:rFonts w:ascii="Times New Roman"/>
                <w:b w:val="false"/>
                <w:i w:val="false"/>
                <w:color w:val="000000"/>
                <w:sz w:val="20"/>
              </w:rPr>
              <w:t>8-тармағында</w:t>
            </w:r>
            <w:r>
              <w:rPr>
                <w:rFonts w:ascii="Times New Roman"/>
                <w:b w:val="false"/>
                <w:i w:val="false"/>
                <w:color w:val="000000"/>
                <w:sz w:val="20"/>
              </w:rPr>
              <w:t xml:space="preserve"> көрсетілген құжаттардың толық пакетін ұсынбау; </w:t>
            </w:r>
            <w:r>
              <w:br/>
            </w:r>
            <w:r>
              <w:rPr>
                <w:rFonts w:ascii="Times New Roman"/>
                <w:b w:val="false"/>
                <w:i w:val="false"/>
                <w:color w:val="000000"/>
                <w:sz w:val="20"/>
              </w:rPr>
              <w:t>
2)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3) мемлекеттік қызметті көрсету үшін қажетті көрсетілетін қызметті алушының және (немесе) ұсынылған материалдардың, объектілердің, деректер мен мәліметтердің Қазақстан Республикасының өнеркәсіптік қауіпсіздік саласындағы нормативтік құқықтық актілерінде белгіленген талаптарға сәйкес келмеуі;</w:t>
            </w:r>
            <w:r>
              <w:br/>
            </w:r>
            <w:r>
              <w:rPr>
                <w:rFonts w:ascii="Times New Roman"/>
                <w:b w:val="false"/>
                <w:i w:val="false"/>
                <w:color w:val="000000"/>
                <w:sz w:val="20"/>
              </w:rPr>
              <w:t>
4) көрсетілетін қызметті алушыға қатысты осы мемлекеттік қызметті алуды талап ететін қызметке немесе қызметтің жекелеген түрлеріне тыйым салу туралы заңды күшіне енген сот шешімі (үкімі) болуы.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объектілерді</w:t>
            </w:r>
            <w:r>
              <w:br/>
            </w:r>
            <w:r>
              <w:rPr>
                <w:rFonts w:ascii="Times New Roman"/>
                <w:b w:val="false"/>
                <w:i w:val="false"/>
                <w:color w:val="000000"/>
                <w:sz w:val="20"/>
              </w:rPr>
              <w:t>салуға, кеңейтуге, реконструкциялауға,</w:t>
            </w:r>
            <w:r>
              <w:br/>
            </w:r>
            <w:r>
              <w:rPr>
                <w:rFonts w:ascii="Times New Roman"/>
                <w:b w:val="false"/>
                <w:i w:val="false"/>
                <w:color w:val="000000"/>
                <w:sz w:val="20"/>
              </w:rPr>
              <w:t>жаңғыртуға, консервациялауға</w:t>
            </w:r>
            <w:r>
              <w:br/>
            </w:r>
            <w:r>
              <w:rPr>
                <w:rFonts w:ascii="Times New Roman"/>
                <w:b w:val="false"/>
                <w:i w:val="false"/>
                <w:color w:val="000000"/>
                <w:sz w:val="20"/>
              </w:rPr>
              <w:t>және жоюға арналған жобалау</w:t>
            </w:r>
            <w:r>
              <w:br/>
            </w:r>
            <w:r>
              <w:rPr>
                <w:rFonts w:ascii="Times New Roman"/>
                <w:b w:val="false"/>
                <w:i w:val="false"/>
                <w:color w:val="000000"/>
                <w:sz w:val="20"/>
              </w:rPr>
              <w:t>құжаттамасын келісу"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стандартына</w:t>
            </w:r>
            <w:r>
              <w:br/>
            </w:r>
            <w:r>
              <w:rPr>
                <w:rFonts w:ascii="Times New Roman"/>
                <w:b w:val="false"/>
                <w:i w:val="false"/>
                <w:color w:val="000000"/>
                <w:sz w:val="20"/>
              </w:rPr>
              <w:t>қосымша</w:t>
            </w:r>
          </w:p>
        </w:tc>
      </w:tr>
    </w:tbl>
    <w:bookmarkStart w:name="z30" w:id="19"/>
    <w:p>
      <w:pPr>
        <w:spacing w:after="0"/>
        <w:ind w:left="0"/>
        <w:jc w:val="left"/>
      </w:pPr>
      <w:r>
        <w:rPr>
          <w:rFonts w:ascii="Times New Roman"/>
          <w:b/>
          <w:i w:val="false"/>
          <w:color w:val="000000"/>
        </w:rPr>
        <w:t xml:space="preserve"> Уран өңдіру саласындағы жобалау құжаттамасының өнеркәсіптік қауіпсіздік сараптамалық қорытындысының мазмұны</w:t>
      </w:r>
    </w:p>
    <w:bookmarkEnd w:id="19"/>
    <w:bookmarkStart w:name="z31" w:id="20"/>
    <w:p>
      <w:pPr>
        <w:spacing w:after="0"/>
        <w:ind w:left="0"/>
        <w:jc w:val="both"/>
      </w:pPr>
      <w:r>
        <w:rPr>
          <w:rFonts w:ascii="Times New Roman"/>
          <w:b w:val="false"/>
          <w:i w:val="false"/>
          <w:color w:val="000000"/>
          <w:sz w:val="28"/>
        </w:rPr>
        <w:t>
      1. Уран өндіру саласындағы жобалық құжаттаманың өнеркәсіптік қауіпсіздік талаптарына сәйкестігі туралы сараптамалық қорытынды:</w:t>
      </w:r>
    </w:p>
    <w:bookmarkEnd w:id="20"/>
    <w:p>
      <w:pPr>
        <w:spacing w:after="0"/>
        <w:ind w:left="0"/>
        <w:jc w:val="both"/>
      </w:pPr>
      <w:r>
        <w:rPr>
          <w:rFonts w:ascii="Times New Roman"/>
          <w:b w:val="false"/>
          <w:i w:val="false"/>
          <w:color w:val="000000"/>
          <w:sz w:val="28"/>
        </w:rPr>
        <w:t>
      1) сараптамалық қорытындының атауын;</w:t>
      </w:r>
    </w:p>
    <w:p>
      <w:pPr>
        <w:spacing w:after="0"/>
        <w:ind w:left="0"/>
        <w:jc w:val="both"/>
      </w:pPr>
      <w:r>
        <w:rPr>
          <w:rFonts w:ascii="Times New Roman"/>
          <w:b w:val="false"/>
          <w:i w:val="false"/>
          <w:color w:val="000000"/>
          <w:sz w:val="28"/>
        </w:rPr>
        <w:t>
      2) сараптама жүргізу үшін негіздемені, сараптама ұйымы туралы мәліметтерді, өнеркәсіптік қауіпсіздік сараптамасын жүргізген мамандар туралы мәліметтерді, өнеркәсіптік қауіпсіздік мәселелері жөніндегі мамандардың білімін тексеру хаттамасының көшірмелерін және өнеркәсіптік қауіпсіздік сараптамасын жүргізу құқығына аттестаттың болуын қамтитын кіріспе бөлімді;</w:t>
      </w:r>
    </w:p>
    <w:p>
      <w:pPr>
        <w:spacing w:after="0"/>
        <w:ind w:left="0"/>
        <w:jc w:val="both"/>
      </w:pPr>
      <w:r>
        <w:rPr>
          <w:rFonts w:ascii="Times New Roman"/>
          <w:b w:val="false"/>
          <w:i w:val="false"/>
          <w:color w:val="000000"/>
          <w:sz w:val="28"/>
        </w:rPr>
        <w:t>
      3) сараптама қорытындысының күші қолданылатын сараптама объектілерінің тізбесін;</w:t>
      </w:r>
    </w:p>
    <w:p>
      <w:pPr>
        <w:spacing w:after="0"/>
        <w:ind w:left="0"/>
        <w:jc w:val="both"/>
      </w:pPr>
      <w:r>
        <w:rPr>
          <w:rFonts w:ascii="Times New Roman"/>
          <w:b w:val="false"/>
          <w:i w:val="false"/>
          <w:color w:val="000000"/>
          <w:sz w:val="28"/>
        </w:rPr>
        <w:t>
      4) жобаны әзірлеуші ұйымның атауы және қысқаша сипаттамасын;</w:t>
      </w:r>
    </w:p>
    <w:p>
      <w:pPr>
        <w:spacing w:after="0"/>
        <w:ind w:left="0"/>
        <w:jc w:val="both"/>
      </w:pPr>
      <w:r>
        <w:rPr>
          <w:rFonts w:ascii="Times New Roman"/>
          <w:b w:val="false"/>
          <w:i w:val="false"/>
          <w:color w:val="000000"/>
          <w:sz w:val="28"/>
        </w:rPr>
        <w:t>
      5) сараптама мақсатын;</w:t>
      </w:r>
    </w:p>
    <w:p>
      <w:pPr>
        <w:spacing w:after="0"/>
        <w:ind w:left="0"/>
        <w:jc w:val="both"/>
      </w:pPr>
      <w:r>
        <w:rPr>
          <w:rFonts w:ascii="Times New Roman"/>
          <w:b w:val="false"/>
          <w:i w:val="false"/>
          <w:color w:val="000000"/>
          <w:sz w:val="28"/>
        </w:rPr>
        <w:t>
      6) сараптама процесінде қаралған жобалық, конструкторлық құжаттар туралы мәліметтерді;</w:t>
      </w:r>
    </w:p>
    <w:p>
      <w:pPr>
        <w:spacing w:after="0"/>
        <w:ind w:left="0"/>
        <w:jc w:val="both"/>
      </w:pPr>
      <w:r>
        <w:rPr>
          <w:rFonts w:ascii="Times New Roman"/>
          <w:b w:val="false"/>
          <w:i w:val="false"/>
          <w:color w:val="000000"/>
          <w:sz w:val="28"/>
        </w:rPr>
        <w:t>
      7) сараптама объектісіне қысқаша сипаттамасы мен мақсатын;</w:t>
      </w:r>
    </w:p>
    <w:p>
      <w:pPr>
        <w:spacing w:after="0"/>
        <w:ind w:left="0"/>
        <w:jc w:val="both"/>
      </w:pPr>
      <w:r>
        <w:rPr>
          <w:rFonts w:ascii="Times New Roman"/>
          <w:b w:val="false"/>
          <w:i w:val="false"/>
          <w:color w:val="000000"/>
          <w:sz w:val="28"/>
        </w:rPr>
        <w:t>
      8) жүргізілген сараптама нәтижелерін;</w:t>
      </w:r>
    </w:p>
    <w:p>
      <w:pPr>
        <w:spacing w:after="0"/>
        <w:ind w:left="0"/>
        <w:jc w:val="both"/>
      </w:pPr>
      <w:r>
        <w:rPr>
          <w:rFonts w:ascii="Times New Roman"/>
          <w:b w:val="false"/>
          <w:i w:val="false"/>
          <w:color w:val="000000"/>
          <w:sz w:val="28"/>
        </w:rPr>
        <w:t>
      9) негізделген қорытындысы, техникалық шешімдері мен іс-шаралары бойынша ұсынымдары бар қорытынды бөлімді;</w:t>
      </w:r>
    </w:p>
    <w:p>
      <w:pPr>
        <w:spacing w:after="0"/>
        <w:ind w:left="0"/>
        <w:jc w:val="both"/>
      </w:pPr>
      <w:r>
        <w:rPr>
          <w:rFonts w:ascii="Times New Roman"/>
          <w:b w:val="false"/>
          <w:i w:val="false"/>
          <w:color w:val="000000"/>
          <w:sz w:val="28"/>
        </w:rPr>
        <w:t>
      10) сараптама кезінде пайдаланылған нормативтік құқықтық, техникалық және әдістемелік құжаттама тізбесін, сынақтардың актілерін қамтитын қосымшаларды;</w:t>
      </w:r>
    </w:p>
    <w:p>
      <w:pPr>
        <w:spacing w:after="0"/>
        <w:ind w:left="0"/>
        <w:jc w:val="both"/>
      </w:pPr>
      <w:r>
        <w:rPr>
          <w:rFonts w:ascii="Times New Roman"/>
          <w:b w:val="false"/>
          <w:i w:val="false"/>
          <w:color w:val="000000"/>
          <w:sz w:val="28"/>
        </w:rPr>
        <w:t>
      11) сараптама объектісін өнеркәсіптік қауіпсіздік талаптарына сәйкес келтіру бойынша келісілген және бекітілген ұйымдастырушылық-техникалық шараларды қамтуы тиіс.</w:t>
      </w:r>
    </w:p>
    <w:bookmarkStart w:name="z32" w:id="21"/>
    <w:p>
      <w:pPr>
        <w:spacing w:after="0"/>
        <w:ind w:left="0"/>
        <w:jc w:val="both"/>
      </w:pPr>
      <w:r>
        <w:rPr>
          <w:rFonts w:ascii="Times New Roman"/>
          <w:b w:val="false"/>
          <w:i w:val="false"/>
          <w:color w:val="000000"/>
          <w:sz w:val="28"/>
        </w:rPr>
        <w:t>
      2. Сараптамалық қорытынды өнеркәсіптік қауіпсіздік сараптамасын жүргізген күннен бастап бір жыл бойы қолданыста болады.</w:t>
      </w:r>
    </w:p>
    <w:bookmarkEnd w:id="21"/>
    <w:p>
      <w:pPr>
        <w:spacing w:after="0"/>
        <w:ind w:left="0"/>
        <w:jc w:val="both"/>
      </w:pPr>
      <w:r>
        <w:rPr>
          <w:rFonts w:ascii="Times New Roman"/>
          <w:b w:val="false"/>
          <w:i w:val="false"/>
          <w:color w:val="000000"/>
          <w:sz w:val="28"/>
        </w:rPr>
        <w:t>
      Сараптамалық қорытындыға сараптама ұйымның басшысы қол қояды, тігілген беттердің санын көрсете отырып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3-қосымша жаңа редакцияда көзделген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объектілерді</w:t>
            </w:r>
            <w:r>
              <w:br/>
            </w:r>
            <w:r>
              <w:rPr>
                <w:rFonts w:ascii="Times New Roman"/>
                <w:b w:val="false"/>
                <w:i w:val="false"/>
                <w:color w:val="000000"/>
                <w:sz w:val="20"/>
              </w:rPr>
              <w:t>салуға, кеңейтуге, реконструкциялауға,</w:t>
            </w:r>
            <w:r>
              <w:br/>
            </w:r>
            <w:r>
              <w:rPr>
                <w:rFonts w:ascii="Times New Roman"/>
                <w:b w:val="false"/>
                <w:i w:val="false"/>
                <w:color w:val="000000"/>
                <w:sz w:val="20"/>
              </w:rPr>
              <w:t>жаңғыртуға, консервациялауға</w:t>
            </w:r>
            <w:r>
              <w:br/>
            </w:r>
            <w:r>
              <w:rPr>
                <w:rFonts w:ascii="Times New Roman"/>
                <w:b w:val="false"/>
                <w:i w:val="false"/>
                <w:color w:val="000000"/>
                <w:sz w:val="20"/>
              </w:rPr>
              <w:t>және жоюға арналған жобалау</w:t>
            </w:r>
            <w:r>
              <w:br/>
            </w:r>
            <w:r>
              <w:rPr>
                <w:rFonts w:ascii="Times New Roman"/>
                <w:b w:val="false"/>
                <w:i w:val="false"/>
                <w:color w:val="000000"/>
                <w:sz w:val="20"/>
              </w:rPr>
              <w:t>құжаттамасын келісу"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br/>
      </w:r>
    </w:p>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4-қосымша жаңа редакцияда көзделген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объектілерді</w:t>
            </w:r>
            <w:r>
              <w:br/>
            </w:r>
            <w:r>
              <w:rPr>
                <w:rFonts w:ascii="Times New Roman"/>
                <w:b w:val="false"/>
                <w:i w:val="false"/>
                <w:color w:val="000000"/>
                <w:sz w:val="20"/>
              </w:rPr>
              <w:t>салуға, кеңейтуге, реконструкциялауға,</w:t>
            </w:r>
            <w:r>
              <w:br/>
            </w:r>
            <w:r>
              <w:rPr>
                <w:rFonts w:ascii="Times New Roman"/>
                <w:b w:val="false"/>
                <w:i w:val="false"/>
                <w:color w:val="000000"/>
                <w:sz w:val="20"/>
              </w:rPr>
              <w:t>жаңғыртуға, консервациялауға</w:t>
            </w:r>
            <w:r>
              <w:br/>
            </w:r>
            <w:r>
              <w:rPr>
                <w:rFonts w:ascii="Times New Roman"/>
                <w:b w:val="false"/>
                <w:i w:val="false"/>
                <w:color w:val="000000"/>
                <w:sz w:val="20"/>
              </w:rPr>
              <w:t>және жоюға арналған жобалау</w:t>
            </w:r>
            <w:r>
              <w:br/>
            </w:r>
            <w:r>
              <w:rPr>
                <w:rFonts w:ascii="Times New Roman"/>
                <w:b w:val="false"/>
                <w:i w:val="false"/>
                <w:color w:val="000000"/>
                <w:sz w:val="20"/>
              </w:rPr>
              <w:t>құжаттамасын келісу"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878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78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