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f3b1" w14:textId="710f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тұрғын үй қорынан берілетін тұрғын үйлерді жекешелендiру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2013 жылғы 2 шілдедегі № 673 қаулысы.</w:t>
      </w:r>
    </w:p>
    <w:p>
      <w:pPr>
        <w:spacing w:after="0"/>
        <w:ind w:left="0"/>
        <w:jc w:val="both"/>
      </w:pPr>
      <w:bookmarkStart w:name="z1" w:id="0"/>
      <w:r>
        <w:rPr>
          <w:rFonts w:ascii="Times New Roman"/>
          <w:b w:val="false"/>
          <w:i w:val="false"/>
          <w:color w:val="000000"/>
          <w:sz w:val="28"/>
        </w:rPr>
        <w:t xml:space="preserve">
      "Тұрғын үй қатынастары туралы" 1997 жылғы 16 сәуiрдегi Қазақстан Республикасының Заңы </w:t>
      </w:r>
      <w:r>
        <w:rPr>
          <w:rFonts w:ascii="Times New Roman"/>
          <w:b w:val="false"/>
          <w:i w:val="false"/>
          <w:color w:val="000000"/>
          <w:sz w:val="28"/>
        </w:rPr>
        <w:t>10-1-бабының</w:t>
      </w:r>
      <w:r>
        <w:rPr>
          <w:rFonts w:ascii="Times New Roman"/>
          <w:b w:val="false"/>
          <w:i w:val="false"/>
          <w:color w:val="000000"/>
          <w:sz w:val="28"/>
        </w:rPr>
        <w:t xml:space="preserve"> 6-1)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Мемлекеттiк тұрғын үй қорынан берілетін тұрғын үйлерді жекешелендiру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(қызмет бабында пайдалану үшін) сәйкес Қазақ КСР Министрлер Кабинетiнiң, Қазақстан Республикасы Министрлер Кабинетiнiң және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 шілдедегі</w:t>
            </w:r>
            <w:r>
              <w:br/>
            </w:r>
            <w:r>
              <w:rPr>
                <w:rFonts w:ascii="Times New Roman"/>
                <w:b w:val="false"/>
                <w:i w:val="false"/>
                <w:color w:val="000000"/>
                <w:sz w:val="20"/>
              </w:rPr>
              <w:t>№ 673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Мемлекеттiк тұрғын үй қорынан берілетін тұрғын үйлерді жекешелендiру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24.09.2020 </w:t>
      </w:r>
      <w:r>
        <w:rPr>
          <w:rFonts w:ascii="Times New Roman"/>
          <w:b w:val="false"/>
          <w:i w:val="false"/>
          <w:color w:val="ff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6"/>
    <w:p>
      <w:pPr>
        <w:spacing w:after="0"/>
        <w:ind w:left="0"/>
        <w:jc w:val="both"/>
      </w:pPr>
      <w:r>
        <w:rPr>
          <w:rFonts w:ascii="Times New Roman"/>
          <w:b w:val="false"/>
          <w:i w:val="false"/>
          <w:color w:val="000000"/>
          <w:sz w:val="28"/>
        </w:rPr>
        <w:t>
      1. Осы Мемлекеттiк тұрғын үй қорынан берілетін тұрғын үйлерді жекешелендiру қағидалары (бұдан әрі – Қағидалар) "Тұрғын үй қатынастары туралы" 1997 жылғы 16 сәуiрдегi Қазақстан Республикасының Заңы (бұдан әрі – Заң) 10-1-бабының 6-1) тармақшасына сәйкес әзірленді және мемлекеттік тұрғын үй қорынан тұрғын үйлерді жекешелендіру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мемлекеттік тұрғын үй қоры – коммуналдық тұрғын үй қорына, мемлекеттік кәсіпорындардың тұрғын үй қорына не мемлекеттік мекемелердің тұрғын үй қорына тиесілі және республикалық немесе коммуналдық мүлік құрамына кіретін тұрғынжайлар;</w:t>
      </w:r>
    </w:p>
    <w:p>
      <w:pPr>
        <w:spacing w:after="0"/>
        <w:ind w:left="0"/>
        <w:jc w:val="both"/>
      </w:pPr>
      <w:r>
        <w:rPr>
          <w:rFonts w:ascii="Times New Roman"/>
          <w:b w:val="false"/>
          <w:i w:val="false"/>
          <w:color w:val="000000"/>
          <w:sz w:val="28"/>
        </w:rPr>
        <w:t>
      2) коммуналдық тұрғын үй қоры – тұрғын үйлерді пайдалануға беру жөніндегі арнайы мемлекеттік мекемеге бекітілген, жергілікті атқарушы органдардың қарауындағы тұрғын үйлер;</w:t>
      </w:r>
    </w:p>
    <w:p>
      <w:pPr>
        <w:spacing w:after="0"/>
        <w:ind w:left="0"/>
        <w:jc w:val="both"/>
      </w:pPr>
      <w:r>
        <w:rPr>
          <w:rFonts w:ascii="Times New Roman"/>
          <w:b w:val="false"/>
          <w:i w:val="false"/>
          <w:color w:val="000000"/>
          <w:sz w:val="28"/>
        </w:rPr>
        <w:t>
      3) мемлекеттік кәсіпорынның тұрғын үй қоры – мемлекеттік кәсіпорынның қарауындағы тұрғын үйлер;</w:t>
      </w:r>
    </w:p>
    <w:p>
      <w:pPr>
        <w:spacing w:after="0"/>
        <w:ind w:left="0"/>
        <w:jc w:val="both"/>
      </w:pPr>
      <w:r>
        <w:rPr>
          <w:rFonts w:ascii="Times New Roman"/>
          <w:b w:val="false"/>
          <w:i w:val="false"/>
          <w:color w:val="000000"/>
          <w:sz w:val="28"/>
        </w:rPr>
        <w:t>
      4) мемлекеттік мекеменің тұрғын үй қоры – тұрғын үйлерді пайдалануға беру жөніндегі арнайы мемлекеттік мекемені қоспағанда, мемлекеттік мекемелердің қарауындағы тұрғын үйлер;</w:t>
      </w:r>
    </w:p>
    <w:p>
      <w:pPr>
        <w:spacing w:after="0"/>
        <w:ind w:left="0"/>
        <w:jc w:val="both"/>
      </w:pPr>
      <w:r>
        <w:rPr>
          <w:rFonts w:ascii="Times New Roman"/>
          <w:b w:val="false"/>
          <w:i w:val="false"/>
          <w:color w:val="000000"/>
          <w:sz w:val="28"/>
        </w:rPr>
        <w:t>
      5) тұрғынжай –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w:t>
      </w:r>
    </w:p>
    <w:p>
      <w:pPr>
        <w:spacing w:after="0"/>
        <w:ind w:left="0"/>
        <w:jc w:val="both"/>
      </w:pPr>
      <w:r>
        <w:rPr>
          <w:rFonts w:ascii="Times New Roman"/>
          <w:b w:val="false"/>
          <w:i w:val="false"/>
          <w:color w:val="000000"/>
          <w:sz w:val="28"/>
        </w:rPr>
        <w:t>
      6) тұрғынжайды жекешелендіру – Заңға сәйкес жүзеге асырылатын, азаматтардың мемлекеттік тұрғын үй қорынан өздері тұратын тұрғынжайларды меншігіне сатып алуы;</w:t>
      </w:r>
    </w:p>
    <w:p>
      <w:pPr>
        <w:spacing w:after="0"/>
        <w:ind w:left="0"/>
        <w:jc w:val="both"/>
      </w:pPr>
      <w:r>
        <w:rPr>
          <w:rFonts w:ascii="Times New Roman"/>
          <w:b w:val="false"/>
          <w:i w:val="false"/>
          <w:color w:val="000000"/>
          <w:sz w:val="28"/>
        </w:rPr>
        <w:t>
      7) қызметтік тұрғын үй – мемлекеттік мекеменің тұрғын үй қорынан берілетін және өздерінің еңбек қатынастарының сипатына байланысты міндеттерін орындауы кезеңінде, оның ішінде мемлекеттік қызметшілердің ротациясын жүзеге асырған кезде,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режимі бар тұрғын үй;</w:t>
      </w:r>
    </w:p>
    <w:p>
      <w:pPr>
        <w:spacing w:after="0"/>
        <w:ind w:left="0"/>
        <w:jc w:val="both"/>
      </w:pPr>
      <w:r>
        <w:rPr>
          <w:rFonts w:ascii="Times New Roman"/>
          <w:b w:val="false"/>
          <w:i w:val="false"/>
          <w:color w:val="000000"/>
          <w:sz w:val="28"/>
        </w:rPr>
        <w:t>
      8) қызметтік тұрғын жайға теңестірілген тұрғын жай – коммуналдық тұрғын үй қорынан мемлекеттік қызметшілерге, бюджеттік ұйымдардың қызметкерлеріне, әскери қызметшілерге, ғарышкерлікке кандидаттарға, ғарышкерлерге, арнаулы мемлекеттік органдар қызметкерлеріне және мемлекеттік сайланбалы қызмет атқаратын адамдарға немесе мемлекеттік кәсіпорынның тұрғын үй қорынан осы мемлекеттік кәсіпорынның қызметкерлеріне берілетін тұрғын жай;</w:t>
      </w:r>
    </w:p>
    <w:p>
      <w:pPr>
        <w:spacing w:after="0"/>
        <w:ind w:left="0"/>
        <w:jc w:val="both"/>
      </w:pPr>
      <w:r>
        <w:rPr>
          <w:rFonts w:ascii="Times New Roman"/>
          <w:b w:val="false"/>
          <w:i w:val="false"/>
          <w:color w:val="000000"/>
          <w:sz w:val="28"/>
        </w:rPr>
        <w:t>
      8-1) сатып алу құқығынсыз жалға берілетін тұрғынжай – Қазақстан Республикасының азаматтарына коммуналдық тұрғын үй қорынан сатып алу құқығынсыз ақылы пайдалануға берілетін тұрғынжай;</w:t>
      </w:r>
    </w:p>
    <w:p>
      <w:pPr>
        <w:spacing w:after="0"/>
        <w:ind w:left="0"/>
        <w:jc w:val="both"/>
      </w:pPr>
      <w:r>
        <w:rPr>
          <w:rFonts w:ascii="Times New Roman"/>
          <w:b w:val="false"/>
          <w:i w:val="false"/>
          <w:color w:val="000000"/>
          <w:sz w:val="28"/>
        </w:rPr>
        <w:t>
      9) жатақхана – еңбек шарты бойынша жұмыс істейтін адамдардың, оқу кезеңінде студенттер (курсанттар, аспиранттар) мен оқушылардың, сондай-ақ жатақхананың меншік иесімен немесе иесімен еңбек шарты бар басқа да адамдардың тұруы үшін арнайы салынған немесе қайта жабдықталған тұрғын ғимарат;</w:t>
      </w:r>
    </w:p>
    <w:p>
      <w:pPr>
        <w:spacing w:after="0"/>
        <w:ind w:left="0"/>
        <w:jc w:val="both"/>
      </w:pPr>
      <w:r>
        <w:rPr>
          <w:rFonts w:ascii="Times New Roman"/>
          <w:b w:val="false"/>
          <w:i w:val="false"/>
          <w:color w:val="000000"/>
          <w:sz w:val="28"/>
        </w:rPr>
        <w:t>
      10) тұрғын үйдің қалдық құны – тұрғын үйдің табиғи тозуын шегергендегі тұрғын үйдің бастапқы құны;</w:t>
      </w:r>
    </w:p>
    <w:p>
      <w:pPr>
        <w:spacing w:after="0"/>
        <w:ind w:left="0"/>
        <w:jc w:val="both"/>
      </w:pPr>
      <w:r>
        <w:rPr>
          <w:rFonts w:ascii="Times New Roman"/>
          <w:b w:val="false"/>
          <w:i w:val="false"/>
          <w:color w:val="000000"/>
          <w:sz w:val="28"/>
        </w:rPr>
        <w:t>
      11) өтініш беруші – осы Қағидаларға сәйкес мемлекеттік тұрғын үй қорынан тұрғын үйді жекешелендіруге өтініш берген тұлға;</w:t>
      </w:r>
    </w:p>
    <w:p>
      <w:pPr>
        <w:spacing w:after="0"/>
        <w:ind w:left="0"/>
        <w:jc w:val="both"/>
      </w:pPr>
      <w:r>
        <w:rPr>
          <w:rFonts w:ascii="Times New Roman"/>
          <w:b w:val="false"/>
          <w:i w:val="false"/>
          <w:color w:val="000000"/>
          <w:sz w:val="28"/>
        </w:rPr>
        <w:t>
      12) тұрғынжайды жалдау шарты – оған сәйкес жалдауға беруші жалдаушыға тұрғынжайды немесе оның бір бөлігін ақы төлеп пайдалану құқығын беретін шарт;</w:t>
      </w:r>
    </w:p>
    <w:p>
      <w:pPr>
        <w:spacing w:after="0"/>
        <w:ind w:left="0"/>
        <w:jc w:val="both"/>
      </w:pPr>
      <w:r>
        <w:rPr>
          <w:rFonts w:ascii="Times New Roman"/>
          <w:b w:val="false"/>
          <w:i w:val="false"/>
          <w:color w:val="000000"/>
          <w:sz w:val="28"/>
        </w:rPr>
        <w:t>
      13) жалдаушы – тұрғынжайды жалдау шартындағы тұрғынжайды немесе оның бір бөлігін пайдалануға алушы тарап;</w:t>
      </w:r>
    </w:p>
    <w:p>
      <w:pPr>
        <w:spacing w:after="0"/>
        <w:ind w:left="0"/>
        <w:jc w:val="both"/>
      </w:pPr>
      <w:r>
        <w:rPr>
          <w:rFonts w:ascii="Times New Roman"/>
          <w:b w:val="false"/>
          <w:i w:val="false"/>
          <w:color w:val="000000"/>
          <w:sz w:val="28"/>
        </w:rPr>
        <w:t>
      14) бюджеттік ұйымдар - мемлекеттік мекемелер және қазыналық кәсіпорындар;</w:t>
      </w:r>
    </w:p>
    <w:p>
      <w:pPr>
        <w:spacing w:after="0"/>
        <w:ind w:left="0"/>
        <w:jc w:val="both"/>
      </w:pPr>
      <w:r>
        <w:rPr>
          <w:rFonts w:ascii="Times New Roman"/>
          <w:b w:val="false"/>
          <w:i w:val="false"/>
          <w:color w:val="000000"/>
          <w:sz w:val="28"/>
        </w:rPr>
        <w:t>
      15) ведомстволық тұрғын үй қоры – мемлекеттік мекемелердің теңгерімінде тұрған, тұрғын үй комиссиясының шешімі бойынша ауысу тәртібімен лауазымға тағайындалатын мемлекеттік қызметшілерге лауазымдық міндеттерін орындау кезеңінде тұру үшін одан әрі жекешелендіру құқығынсыз беруге арналған қызметтік тұрғын үйлер;</w:t>
      </w:r>
    </w:p>
    <w:p>
      <w:pPr>
        <w:spacing w:after="0"/>
        <w:ind w:left="0"/>
        <w:jc w:val="both"/>
      </w:pPr>
      <w:r>
        <w:rPr>
          <w:rFonts w:ascii="Times New Roman"/>
          <w:b w:val="false"/>
          <w:i w:val="false"/>
          <w:color w:val="000000"/>
          <w:sz w:val="28"/>
        </w:rPr>
        <w:t>
      16) мемлекеттік мүлік тізілімінің веб-порталы (бұдан әрі – Портал) –www.gosreestr.kz мекенжайы бойынша Интернет желісінде орналасқан, тұрғынжайды жекешелендіру туралы шарттар бойынша электрондық дерекқорға бірыңғай қол жеткізу нүктесін беретін интернет-ресурс;</w:t>
      </w:r>
    </w:p>
    <w:p>
      <w:pPr>
        <w:spacing w:after="0"/>
        <w:ind w:left="0"/>
        <w:jc w:val="both"/>
      </w:pPr>
      <w:r>
        <w:rPr>
          <w:rFonts w:ascii="Times New Roman"/>
          <w:b w:val="false"/>
          <w:i w:val="false"/>
          <w:color w:val="000000"/>
          <w:sz w:val="28"/>
        </w:rPr>
        <w:t>
      17)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26.12.2015 </w:t>
      </w:r>
      <w:r>
        <w:rPr>
          <w:rFonts w:ascii="Times New Roman"/>
          <w:b w:val="false"/>
          <w:i w:val="false"/>
          <w:color w:val="000000"/>
          <w:sz w:val="28"/>
        </w:rPr>
        <w:t>№ 1072</w:t>
      </w:r>
      <w:r>
        <w:rPr>
          <w:rFonts w:ascii="Times New Roman"/>
          <w:b w:val="false"/>
          <w:i w:val="false"/>
          <w:color w:val="ff0000"/>
          <w:sz w:val="28"/>
        </w:rPr>
        <w:t xml:space="preserve"> (01.01.2016 бастап қолданысқа енгізіледі);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Мемлекеттік қызметшілер мен бюджеттік ұйымдардың, мемлекеттік кәсіпорындардың жұмыскерлері, ғарышкерлікке кандидаттар, ғарышкерлер, мемлекеттік сайланбалы қызмет атқаратын адамдар, егер олар мемлекеттік қызметте, мемлекеттік кәсіпорында немесе бюджеттік ұйымдарда (мемлекеттік сайланбалы қызметте болу мерзімін қоса алғанда) кемінде он жыл (жиынтығында) жұмыс істесе, сондай-ақ, егер еңбек қатынастары мынадай негіздер бойынша:</w:t>
      </w:r>
    </w:p>
    <w:bookmarkEnd w:id="8"/>
    <w:p>
      <w:pPr>
        <w:spacing w:after="0"/>
        <w:ind w:left="0"/>
        <w:jc w:val="both"/>
      </w:pPr>
      <w:r>
        <w:rPr>
          <w:rFonts w:ascii="Times New Roman"/>
          <w:b w:val="false"/>
          <w:i w:val="false"/>
          <w:color w:val="000000"/>
          <w:sz w:val="28"/>
        </w:rPr>
        <w:t>
      1) ұйымның таратылуы, қызметкерлер санының немесе штатының қысқартылуы бойынша;</w:t>
      </w:r>
    </w:p>
    <w:p>
      <w:pPr>
        <w:spacing w:after="0"/>
        <w:ind w:left="0"/>
        <w:jc w:val="both"/>
      </w:pPr>
      <w:r>
        <w:rPr>
          <w:rFonts w:ascii="Times New Roman"/>
          <w:b w:val="false"/>
          <w:i w:val="false"/>
          <w:color w:val="000000"/>
          <w:sz w:val="28"/>
        </w:rPr>
        <w:t>
      2) одан әрi жұмыс iстеуге кедергi келтiретiн сырқатына байланысты;</w:t>
      </w:r>
    </w:p>
    <w:p>
      <w:pPr>
        <w:spacing w:after="0"/>
        <w:ind w:left="0"/>
        <w:jc w:val="both"/>
      </w:pP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қызметтiк тұрғын жайларға теңестiрiлген тұрғын жайларды қалдық құны бойынша жекешелендiре алады.</w:t>
      </w:r>
    </w:p>
    <w:p>
      <w:pPr>
        <w:spacing w:after="0"/>
        <w:ind w:left="0"/>
        <w:jc w:val="both"/>
      </w:pPr>
      <w:r>
        <w:rPr>
          <w:rFonts w:ascii="Times New Roman"/>
          <w:b w:val="false"/>
          <w:i w:val="false"/>
          <w:color w:val="000000"/>
          <w:sz w:val="28"/>
        </w:rPr>
        <w:t>
      Ғарыш қызметі саласында он бес жылдан астам жұмыс өтілі бар ғарышкерлікке кандидаттар, ғарышкерлер тұрғын жайды өтеусіз жекешелендіреді.</w:t>
      </w:r>
    </w:p>
    <w:p>
      <w:pPr>
        <w:spacing w:after="0"/>
        <w:ind w:left="0"/>
        <w:jc w:val="both"/>
      </w:pPr>
      <w:r>
        <w:rPr>
          <w:rFonts w:ascii="Times New Roman"/>
          <w:b w:val="false"/>
          <w:i w:val="false"/>
          <w:color w:val="000000"/>
          <w:sz w:val="28"/>
        </w:rPr>
        <w:t>
      Қызметтiк тұрғын жайға теңестiрiлген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Заңда көзделген жағдайларды қоспағанда, мемлекеттiк мекемелердің қызметкерлері мен судьялар, егер олар мемлекеттiк қызметте, бюджеттiк ұйымдарда, мемлекеттік кәсіпорындарда немесе судья лауазымында (мемлекеттiк сайланбалы қызметте болу мерзiмiн қоса алғанда) кемiнде он жыл (жиынтығында) жұмыс iстесе, сондай-ақ егер еңбек қатынастары мынадай негіздер бойынша:</w:t>
      </w:r>
    </w:p>
    <w:bookmarkEnd w:id="9"/>
    <w:p>
      <w:pPr>
        <w:spacing w:after="0"/>
        <w:ind w:left="0"/>
        <w:jc w:val="both"/>
      </w:pPr>
      <w:r>
        <w:rPr>
          <w:rFonts w:ascii="Times New Roman"/>
          <w:b w:val="false"/>
          <w:i w:val="false"/>
          <w:color w:val="000000"/>
          <w:sz w:val="28"/>
        </w:rPr>
        <w:t>
      1) ұйымның таратылуы, қызметкерлер санының немесе штатының қысқартылуы;</w:t>
      </w:r>
    </w:p>
    <w:p>
      <w:pPr>
        <w:spacing w:after="0"/>
        <w:ind w:left="0"/>
        <w:jc w:val="both"/>
      </w:pPr>
      <w:r>
        <w:rPr>
          <w:rFonts w:ascii="Times New Roman"/>
          <w:b w:val="false"/>
          <w:i w:val="false"/>
          <w:color w:val="000000"/>
          <w:sz w:val="28"/>
        </w:rPr>
        <w:t>
      2) одан әрi жұмыс iстеуге кедергi келтiретiн сырқатына байланысты;</w:t>
      </w:r>
    </w:p>
    <w:p>
      <w:pPr>
        <w:spacing w:after="0"/>
        <w:ind w:left="0"/>
        <w:jc w:val="both"/>
      </w:pP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қызметтiк тұрғынжайды қалдық құны бойынша жекешелендiре алады.</w:t>
      </w:r>
    </w:p>
    <w:p>
      <w:pPr>
        <w:spacing w:after="0"/>
        <w:ind w:left="0"/>
        <w:jc w:val="both"/>
      </w:pPr>
      <w:r>
        <w:rPr>
          <w:rFonts w:ascii="Times New Roman"/>
          <w:b w:val="false"/>
          <w:i w:val="false"/>
          <w:color w:val="000000"/>
          <w:sz w:val="28"/>
        </w:rPr>
        <w:t>
      Қызметтiк тұрғын жай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заңнамасына сәйкес жұмыспен қамтуға жәрдемдесудің белсенді шараларына қатысушы ретінде қызметтік тұрғын үйлер берілген Қазақстан Республикасының азаматтары мен қандастар, егер олар қызметтік тұрғын үйде кемінде бес жыл тұрған болса, өздері тұратын қызметтiк тұрғынжайларды қалдық құны бойынша жекешелендiре алады. </w:t>
      </w:r>
    </w:p>
    <w:p>
      <w:pPr>
        <w:spacing w:after="0"/>
        <w:ind w:left="0"/>
        <w:jc w:val="both"/>
      </w:pPr>
      <w:r>
        <w:rPr>
          <w:rFonts w:ascii="Times New Roman"/>
          <w:b w:val="false"/>
          <w:i w:val="false"/>
          <w:color w:val="000000"/>
          <w:sz w:val="28"/>
        </w:rPr>
        <w:t>
      2013 жылғы 1 қаңтарға дейін күнтiзбемен есептегенде он және одан да көп жыл әскери қызметте болған әскери қызметшiлер мемлекеттiк тұрғын үй қорынан берілген қызметтiк тұрғын жайды осы Қағидаларда көзделген шарттарда және тәртiппен (жабық және оқшауландырылған әскери қалашықтарда, шекара бөлімшелерінде және өзге де жабық объектілерде орналасқан тұрғынжайларды қоспағанда) жекешелендiруге құқылы.</w:t>
      </w:r>
    </w:p>
    <w:p>
      <w:pPr>
        <w:spacing w:after="0"/>
        <w:ind w:left="0"/>
        <w:jc w:val="both"/>
      </w:pPr>
      <w:r>
        <w:rPr>
          <w:rFonts w:ascii="Times New Roman"/>
          <w:b w:val="false"/>
          <w:i w:val="false"/>
          <w:color w:val="000000"/>
          <w:sz w:val="28"/>
        </w:rPr>
        <w:t>
      2013 жылғы 1 қаңтарға дейін күнтiзбемен есептегенде он бес және одан да көп жыл әскери қызметте болған әскери қызметшiлер күнтiзбемен есептегенде әскери қызметтiң жиырма жылы өткеннен кейiн қызметтiк тұрғын үйдi өтеусiз жекешелендiруге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Қызметін өткерген кезеңде сол елдi мекенде қызметтiк тұрғын үйге теңестiрiлген тұрғын үй берiлген әскери қызметшiлер, арнаулы мемлекеттік органдардың қызметкерлері әскери қызметтегі, арнаулы мемлекеттік органдарда қызметтегі он жыл әскери қызмет өтілінен кейiн, ал еңбек сiңiрген жылдары, науқастануы немесе штаттың қысқаруы бойынша қызметтен босаған кезде қызмет мерзiмiне қарамастан, оны (әскери қалашықтарда, шекара бөлімшелерінде және өзге де жабық объектiлерде орналасқан тұрғын үй-жайларды қоспағанда) жекешелендiруге құқылы.</w:t>
      </w:r>
    </w:p>
    <w:bookmarkEnd w:id="10"/>
    <w:p>
      <w:pPr>
        <w:spacing w:after="0"/>
        <w:ind w:left="0"/>
        <w:jc w:val="both"/>
      </w:pPr>
      <w:r>
        <w:rPr>
          <w:rFonts w:ascii="Times New Roman"/>
          <w:b w:val="false"/>
          <w:i w:val="false"/>
          <w:color w:val="000000"/>
          <w:sz w:val="28"/>
        </w:rPr>
        <w:t>
      Күнтiзбемен есептегенде жиырма және одан да көп жыл еңбек сiңiрген әскери қызметшілер, арнаулы мемлекеттік органдардың қызметкерлері тұрғын үй-жайды өтеусіз жекешелендiруге құқылы.</w:t>
      </w:r>
    </w:p>
    <w:p>
      <w:pPr>
        <w:spacing w:after="0"/>
        <w:ind w:left="0"/>
        <w:jc w:val="both"/>
      </w:pPr>
      <w:r>
        <w:rPr>
          <w:rFonts w:ascii="Times New Roman"/>
          <w:b w:val="false"/>
          <w:i w:val="false"/>
          <w:color w:val="000000"/>
          <w:sz w:val="28"/>
        </w:rPr>
        <w:t>
      Қызметтiк тұрғын жайға теңестiрiлген тұрғын жай берілген әскери қызметші немесе арнаулы мемлекеттік органның қызметкері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p>
      <w:pPr>
        <w:spacing w:after="0"/>
        <w:ind w:left="0"/>
        <w:jc w:val="both"/>
      </w:pPr>
      <w:r>
        <w:rPr>
          <w:rFonts w:ascii="Times New Roman"/>
          <w:b w:val="false"/>
          <w:i w:val="false"/>
          <w:color w:val="000000"/>
          <w:sz w:val="28"/>
        </w:rPr>
        <w:t>
      Осы тармақта көзделген жеңілдіктер бір рет қолданылады.</w:t>
      </w:r>
    </w:p>
    <w:p>
      <w:pPr>
        <w:spacing w:after="0"/>
        <w:ind w:left="0"/>
        <w:jc w:val="both"/>
      </w:pPr>
      <w:r>
        <w:rPr>
          <w:rFonts w:ascii="Times New Roman"/>
          <w:b w:val="false"/>
          <w:i w:val="false"/>
          <w:color w:val="000000"/>
          <w:sz w:val="28"/>
        </w:rPr>
        <w:t>
      Көрсетілген жеңілдіктер кемінде жиырма жыл қызмет атқарған, әскери атақтарға ие болу және нысанды киім киіп жүру құқықтары 2012 жылғы 1 қаңтардан бастап жойылған адамдарға да қатысты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6. Бірнеше жалдаушы тұратын тұрғын үйдi барлық жалдаушылардың және олардың кәмелетке толған отбасы мүшелерiнiң келiсiмiмен ғана жекешелендiруге болады. Бұл жағдайда тұрғын үй барлық жалдаушылардың ортақ үлестiк меншiгiне өтедi.</w:t>
      </w:r>
    </w:p>
    <w:bookmarkEnd w:id="11"/>
    <w:bookmarkStart w:name="z14" w:id="12"/>
    <w:p>
      <w:pPr>
        <w:spacing w:after="0"/>
        <w:ind w:left="0"/>
        <w:jc w:val="both"/>
      </w:pPr>
      <w:r>
        <w:rPr>
          <w:rFonts w:ascii="Times New Roman"/>
          <w:b w:val="false"/>
          <w:i w:val="false"/>
          <w:color w:val="000000"/>
          <w:sz w:val="28"/>
        </w:rPr>
        <w:t>
      7. Мыналар мемлекеттік тұрғын үй қорынан өздері тұратын тұрғын үйлерді меншігіне өтеусіз алады:</w:t>
      </w:r>
    </w:p>
    <w:bookmarkEnd w:id="12"/>
    <w:p>
      <w:pPr>
        <w:spacing w:after="0"/>
        <w:ind w:left="0"/>
        <w:jc w:val="both"/>
      </w:pPr>
      <w:r>
        <w:rPr>
          <w:rFonts w:ascii="Times New Roman"/>
          <w:b w:val="false"/>
          <w:i w:val="false"/>
          <w:color w:val="000000"/>
          <w:sz w:val="28"/>
        </w:rPr>
        <w:t>
      1) Ұлы Отан соғысының ардагерлері. Тұрғынжай берілген Ұлы Отан соғысының ардагері қайтыс болған жағдайда, оны тегін алу құқығы оның отбасы мүшелеріне өтеді;</w:t>
      </w:r>
    </w:p>
    <w:p>
      <w:pPr>
        <w:spacing w:after="0"/>
        <w:ind w:left="0"/>
        <w:jc w:val="both"/>
      </w:pPr>
      <w:r>
        <w:rPr>
          <w:rFonts w:ascii="Times New Roman"/>
          <w:b w:val="false"/>
          <w:i w:val="false"/>
          <w:color w:val="000000"/>
          <w:sz w:val="28"/>
        </w:rPr>
        <w:t>
      2) 1 және 2-топтағы мүгедектер;</w:t>
      </w:r>
    </w:p>
    <w:p>
      <w:pPr>
        <w:spacing w:after="0"/>
        <w:ind w:left="0"/>
        <w:jc w:val="both"/>
      </w:pPr>
      <w:r>
        <w:rPr>
          <w:rFonts w:ascii="Times New Roman"/>
          <w:b w:val="false"/>
          <w:i w:val="false"/>
          <w:color w:val="000000"/>
          <w:sz w:val="28"/>
        </w:rPr>
        <w:t>
      3) Чернобыль атом электр станциясындағы апаттың, басқа да радиациялық апаттар мен азаматтық немесе әскери мақсаттағы объектiлердегі авариялардың салдарларын жоюға қатысқан, сондай-ақ ядролық сынақтар мен оқу-жаттығуларға тікелей қатысқан адамдар;</w:t>
      </w:r>
    </w:p>
    <w:p>
      <w:pPr>
        <w:spacing w:after="0"/>
        <w:ind w:left="0"/>
        <w:jc w:val="both"/>
      </w:pPr>
      <w:r>
        <w:rPr>
          <w:rFonts w:ascii="Times New Roman"/>
          <w:b w:val="false"/>
          <w:i w:val="false"/>
          <w:color w:val="000000"/>
          <w:sz w:val="28"/>
        </w:rPr>
        <w:t>
      4) Семей ядролық сынақ полигонындағы ядролық сынақтардың салдарынан зардап шеккен Қазақстан Республикасының азаматтары;</w:t>
      </w:r>
    </w:p>
    <w:p>
      <w:pPr>
        <w:spacing w:after="0"/>
        <w:ind w:left="0"/>
        <w:jc w:val="both"/>
      </w:pPr>
      <w:r>
        <w:rPr>
          <w:rFonts w:ascii="Times New Roman"/>
          <w:b w:val="false"/>
          <w:i w:val="false"/>
          <w:color w:val="000000"/>
          <w:sz w:val="28"/>
        </w:rPr>
        <w:t>
      5) бұрынғы Кеңестік Социалистік Республикалар Одағын қорғау кезінде, әскери қызметтің өзге де міндеттерін басқа кезеңдерде орындау кезінде немесе майданда болуға байланысты ауруға шалдығу салдарынан, сондай-ақ Ауғанстанда немесе ұрыс қимылдары жүргiзiлген басқа да мемлекеттерде әскери қызметін өткеру кезiнде жаралану, контузия алу, мертiгу салдарынан мүгедек болған әскери қызметшілер;</w:t>
      </w:r>
    </w:p>
    <w:p>
      <w:pPr>
        <w:spacing w:after="0"/>
        <w:ind w:left="0"/>
        <w:jc w:val="both"/>
      </w:pPr>
      <w:r>
        <w:rPr>
          <w:rFonts w:ascii="Times New Roman"/>
          <w:b w:val="false"/>
          <w:i w:val="false"/>
          <w:color w:val="000000"/>
          <w:sz w:val="28"/>
        </w:rPr>
        <w:t>
      6) Арал маңындағы экологиялық қасірет салдарынан зардап шеккен Қазақстан Республикасының азаматтары;</w:t>
      </w:r>
    </w:p>
    <w:p>
      <w:pPr>
        <w:spacing w:after="0"/>
        <w:ind w:left="0"/>
        <w:jc w:val="both"/>
      </w:pPr>
      <w:r>
        <w:rPr>
          <w:rFonts w:ascii="Times New Roman"/>
          <w:b w:val="false"/>
          <w:i w:val="false"/>
          <w:color w:val="000000"/>
          <w:sz w:val="28"/>
        </w:rPr>
        <w:t>
      7) теріс себептер бойынша қызметтен шығарылған әскери қызметшілерді және қызметкерлерді қоспағанда, күнтiзбемен есептегенде жиырма және одан да көп жыл еңбек сiңiрген әскери қызметшiлер, сондай-ақ арнаулы мемлекеттік органдардың қызметкерлері;</w:t>
      </w:r>
    </w:p>
    <w:p>
      <w:pPr>
        <w:spacing w:after="0"/>
        <w:ind w:left="0"/>
        <w:jc w:val="both"/>
      </w:pPr>
      <w:r>
        <w:rPr>
          <w:rFonts w:ascii="Times New Roman"/>
          <w:b w:val="false"/>
          <w:i w:val="false"/>
          <w:color w:val="000000"/>
          <w:sz w:val="28"/>
        </w:rPr>
        <w:t xml:space="preserve">
      7-1) "Қазақстан Республикасының арнаулы мемлекеттік органдары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жағдайды қоспағанда, арнаулы мемлекеттік органдарда қызмет өткеру кезінде қаза тапқан (қайтыс болған) арнаулы мемлекеттік орган қызметкерінің немесе әскери қызметшісінің отбасы мүшелері, бейбіт уақытта әскери қызмет міндетін атқару кезінде қаза тапқан (қайтыс болған) әскери қызметшінің отбасы мүшелері, сондай-ақ қаза тапқан (қайтыс болған) адамның еңбек сіңірген жылдарына қарамастан, ішкі істер органдарында қызмет өткеру кезінде қаза тапқан (қайтыс болған) ішкі істер органдары қызметкерінің отбасы мүшелері;</w:t>
      </w:r>
    </w:p>
    <w:p>
      <w:pPr>
        <w:spacing w:after="0"/>
        <w:ind w:left="0"/>
        <w:jc w:val="both"/>
      </w:pPr>
      <w:r>
        <w:rPr>
          <w:rFonts w:ascii="Times New Roman"/>
          <w:b w:val="false"/>
          <w:i w:val="false"/>
          <w:color w:val="000000"/>
          <w:sz w:val="28"/>
        </w:rPr>
        <w:t>
      8) ғарышкерлікке кандидаттар, ғарышкерлер. Тұрғын үй берілген ғарышкерлікке кандидат, ғарышкер қаза тапқан (қайтыс болған) жағдайда, оны өтеусіз алу құқығы қаза тапқан (қайтыс болған) адамның мұрагерлеріне ауысады;</w:t>
      </w:r>
    </w:p>
    <w:p>
      <w:pPr>
        <w:spacing w:after="0"/>
        <w:ind w:left="0"/>
        <w:jc w:val="both"/>
      </w:pPr>
      <w:r>
        <w:rPr>
          <w:rFonts w:ascii="Times New Roman"/>
          <w:b w:val="false"/>
          <w:i w:val="false"/>
          <w:color w:val="000000"/>
          <w:sz w:val="28"/>
        </w:rPr>
        <w:t>
      9) күнтiзбемен есептегенде жиырма және одан да көп жыл еңбек сiңiрген ішкі істер органдарының қызметкерлері және теріс себептер бойынша қызметтен шығарылғандарды қоспағанда, қызметтен шығарылған және күнтiзбемен есептегенде жиырма және одан да көп жыл еңбек сiңiрген қызметкерлер,  сондай-ақ күнтiзбемен есептегенде он және одан да көп жыл еңбек сiңiрген және мүгедек балаларды асырап-бағып отырған қызметкерлер құқылы. Ішкі істер органдарының берілген қызметтік тұрғын жайды жекешелендіруге құқығы бар зейнеткері қайтыс болған жағдайда, жекешелендіру құқығы қайтыс болған (қаза тапқан) адамның отбасы мүшелеріне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саяси қуғын-сүргіндер құрбандары, сондай-ақ "Жаппай саяси қуғын-сүргіндер құрбандарын ақтау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ақталған, мүгедектігі бар немесе зейнеткерлер болып табылатын саяси қуғын-сүргіндерден зардап шеккен адамдар;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Үкіметінің 16.10.2018 </w:t>
      </w:r>
      <w:r>
        <w:rPr>
          <w:rFonts w:ascii="Times New Roman"/>
          <w:b w:val="false"/>
          <w:i w:val="false"/>
          <w:color w:val="000000"/>
          <w:sz w:val="28"/>
        </w:rPr>
        <w:t>№ 637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Үкіметінің 23.10.2014 </w:t>
      </w:r>
      <w:r>
        <w:rPr>
          <w:rFonts w:ascii="Times New Roman"/>
          <w:b w:val="false"/>
          <w:i w:val="false"/>
          <w:color w:val="000000"/>
          <w:sz w:val="28"/>
        </w:rPr>
        <w:t>№ 1132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16.10.2018 </w:t>
      </w:r>
      <w:r>
        <w:rPr>
          <w:rFonts w:ascii="Times New Roman"/>
          <w:b w:val="false"/>
          <w:i w:val="false"/>
          <w:color w:val="000000"/>
          <w:sz w:val="28"/>
        </w:rPr>
        <w:t>№ 637</w:t>
      </w:r>
      <w:r>
        <w:rPr>
          <w:rFonts w:ascii="Times New Roman"/>
          <w:b w:val="false"/>
          <w:i w:val="false"/>
          <w:color w:val="ff0000"/>
          <w:sz w:val="28"/>
        </w:rPr>
        <w:t xml:space="preserve">;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8. Сатып алу құқығынсыз жалға берілетін тұрғынжайды қоспағанда, коммуналдық тұрғын үй қорынан халықтың әлеуметтік осал топтарына берiлетiн тұрғынжайды жалдаушы Заңда көзделген шарттармен және осы Қағидаларда айқындалған тәртіппен қалдық құны бойынша жекешелендiре алады.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9. Мемлекеттiк тұрғын үй қорынан тұрғын үйдi жалдаушы кәмелетке толған отбасы мүшелерiнiң келiсiмiмен және кәмелетке толмағандардың құқықтарын ескере отырып, жекешелендiреді.</w:t>
      </w:r>
    </w:p>
    <w:bookmarkEnd w:id="14"/>
    <w:bookmarkStart w:name="z17" w:id="15"/>
    <w:p>
      <w:pPr>
        <w:spacing w:after="0"/>
        <w:ind w:left="0"/>
        <w:jc w:val="both"/>
      </w:pPr>
      <w:r>
        <w:rPr>
          <w:rFonts w:ascii="Times New Roman"/>
          <w:b w:val="false"/>
          <w:i w:val="false"/>
          <w:color w:val="000000"/>
          <w:sz w:val="28"/>
        </w:rPr>
        <w:t>
      10. Мыналар:</w:t>
      </w:r>
    </w:p>
    <w:bookmarkEnd w:id="15"/>
    <w:p>
      <w:pPr>
        <w:spacing w:after="0"/>
        <w:ind w:left="0"/>
        <w:jc w:val="both"/>
      </w:pPr>
      <w:r>
        <w:rPr>
          <w:rFonts w:ascii="Times New Roman"/>
          <w:b w:val="false"/>
          <w:i w:val="false"/>
          <w:color w:val="000000"/>
          <w:sz w:val="28"/>
        </w:rPr>
        <w:t>
      1) олардың бірі сатып алуды жүзеге асыруға келіспеген жағдайда, жекелеген жалдау шарттарына сәйкес бірнеше жалдаушыға жалға берілетін;</w:t>
      </w:r>
    </w:p>
    <w:p>
      <w:pPr>
        <w:spacing w:after="0"/>
        <w:ind w:left="0"/>
        <w:jc w:val="both"/>
      </w:pPr>
      <w:r>
        <w:rPr>
          <w:rFonts w:ascii="Times New Roman"/>
          <w:b w:val="false"/>
          <w:i w:val="false"/>
          <w:color w:val="000000"/>
          <w:sz w:val="28"/>
        </w:rPr>
        <w:t>
      1-1) сатып алу құқығынсыз жалға берілетін тұрғынжай ретінде ұсынылатын;</w:t>
      </w:r>
    </w:p>
    <w:p>
      <w:pPr>
        <w:spacing w:after="0"/>
        <w:ind w:left="0"/>
        <w:jc w:val="both"/>
      </w:pPr>
      <w:r>
        <w:rPr>
          <w:rFonts w:ascii="Times New Roman"/>
          <w:b w:val="false"/>
          <w:i w:val="false"/>
          <w:color w:val="000000"/>
          <w:sz w:val="28"/>
        </w:rPr>
        <w:t>
      2) уақытша құрылыстардағы;</w:t>
      </w:r>
    </w:p>
    <w:p>
      <w:pPr>
        <w:spacing w:after="0"/>
        <w:ind w:left="0"/>
        <w:jc w:val="both"/>
      </w:pPr>
      <w:r>
        <w:rPr>
          <w:rFonts w:ascii="Times New Roman"/>
          <w:b w:val="false"/>
          <w:i w:val="false"/>
          <w:color w:val="000000"/>
          <w:sz w:val="28"/>
        </w:rPr>
        <w:t>
      3) белгіленген санитариялық-эпидемиологиялық және техникалық талаптарға сай келмейтін;</w:t>
      </w:r>
    </w:p>
    <w:p>
      <w:pPr>
        <w:spacing w:after="0"/>
        <w:ind w:left="0"/>
        <w:jc w:val="both"/>
      </w:pPr>
      <w:r>
        <w:rPr>
          <w:rFonts w:ascii="Times New Roman"/>
          <w:b w:val="false"/>
          <w:i w:val="false"/>
          <w:color w:val="000000"/>
          <w:sz w:val="28"/>
        </w:rPr>
        <w:t>
      4) одан әрі тұруға жарамсыз болуына байланысты тұрғын емес үй-жайлар етіп қайта жабдықталуға тиіс;</w:t>
      </w:r>
    </w:p>
    <w:p>
      <w:pPr>
        <w:spacing w:after="0"/>
        <w:ind w:left="0"/>
        <w:jc w:val="both"/>
      </w:pPr>
      <w:r>
        <w:rPr>
          <w:rFonts w:ascii="Times New Roman"/>
          <w:b w:val="false"/>
          <w:i w:val="false"/>
          <w:color w:val="000000"/>
          <w:sz w:val="28"/>
        </w:rPr>
        <w:t>
      5) әскери қалашықтардың, шекара бөлімшелерінің және өзге де жабық объектiлердің аумағында орналасқан;</w:t>
      </w:r>
    </w:p>
    <w:p>
      <w:pPr>
        <w:spacing w:after="0"/>
        <w:ind w:left="0"/>
        <w:jc w:val="both"/>
      </w:pPr>
      <w:r>
        <w:rPr>
          <w:rFonts w:ascii="Times New Roman"/>
          <w:b w:val="false"/>
          <w:i w:val="false"/>
          <w:color w:val="000000"/>
          <w:sz w:val="28"/>
        </w:rPr>
        <w:t>
      6) ерекше қорғалатын табиғи аумақтарда орналасқан;</w:t>
      </w:r>
    </w:p>
    <w:p>
      <w:pPr>
        <w:spacing w:after="0"/>
        <w:ind w:left="0"/>
        <w:jc w:val="both"/>
      </w:pPr>
      <w:r>
        <w:rPr>
          <w:rFonts w:ascii="Times New Roman"/>
          <w:b w:val="false"/>
          <w:i w:val="false"/>
          <w:color w:val="000000"/>
          <w:sz w:val="28"/>
        </w:rPr>
        <w:t>
      7) бұзылуға тиіс;</w:t>
      </w:r>
    </w:p>
    <w:p>
      <w:pPr>
        <w:spacing w:after="0"/>
        <w:ind w:left="0"/>
        <w:jc w:val="both"/>
      </w:pPr>
      <w:r>
        <w:rPr>
          <w:rFonts w:ascii="Times New Roman"/>
          <w:b w:val="false"/>
          <w:i w:val="false"/>
          <w:color w:val="000000"/>
          <w:sz w:val="28"/>
        </w:rPr>
        <w:t>
      8) жалғыз тұрғын үйі Қазақстан Республикасының заңнамасында белгіленген тәртіппен авариялық жағдайда деп танылған Қазақстан Республикасы азаматтарының пайдалануына коммуналдық тұрғын үй қорынан берілген;</w:t>
      </w:r>
    </w:p>
    <w:p>
      <w:pPr>
        <w:spacing w:after="0"/>
        <w:ind w:left="0"/>
        <w:jc w:val="both"/>
      </w:pPr>
      <w:r>
        <w:rPr>
          <w:rFonts w:ascii="Times New Roman"/>
          <w:b w:val="false"/>
          <w:i w:val="false"/>
          <w:color w:val="000000"/>
          <w:sz w:val="28"/>
        </w:rPr>
        <w:t>
      8-1) ауысу тәртібімен лауазымға тағайындалған мемлекеттік қызметшілерге лауазымдық міндеттерін орындау кезеңіне ведомстволық тұрғын үй қорынан берілген;</w:t>
      </w:r>
    </w:p>
    <w:p>
      <w:pPr>
        <w:spacing w:after="0"/>
        <w:ind w:left="0"/>
        <w:jc w:val="both"/>
      </w:pPr>
      <w:r>
        <w:rPr>
          <w:rFonts w:ascii="Times New Roman"/>
          <w:b w:val="false"/>
          <w:i w:val="false"/>
          <w:color w:val="000000"/>
          <w:sz w:val="28"/>
        </w:rPr>
        <w:t xml:space="preserve">
      9) "Қазақстан Республикасының арнаулы мемлекеттік органдары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арнаулы мемлекеттік органдардың тұрғын үй қорынан қызметкерлерге 2013 жылғы 1 қаңтардан бастап берілген тұрғын үйлерді жекешелендіруге болмайды.</w:t>
      </w:r>
    </w:p>
    <w:p>
      <w:pPr>
        <w:spacing w:after="0"/>
        <w:ind w:left="0"/>
        <w:jc w:val="both"/>
      </w:pPr>
      <w:r>
        <w:rPr>
          <w:rFonts w:ascii="Times New Roman"/>
          <w:b w:val="false"/>
          <w:i w:val="false"/>
          <w:color w:val="000000"/>
          <w:sz w:val="28"/>
        </w:rPr>
        <w:t>
      Еңбек шарты бойынша жұмыс істейтін адамдарға, оқу кезеңінде студенттерге (курсанттарға, аспиранттарға) және оқушыларға берілген төсектік үлгідегі, сондай-ақ бөлмелік үлгідегі тұрғын үй-жайлар да жекешелендіруге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26.12.2015 </w:t>
      </w:r>
      <w:r>
        <w:rPr>
          <w:rFonts w:ascii="Times New Roman"/>
          <w:b w:val="false"/>
          <w:i w:val="false"/>
          <w:color w:val="000000"/>
          <w:sz w:val="28"/>
        </w:rPr>
        <w:t>№ 1072</w:t>
      </w:r>
      <w:r>
        <w:rPr>
          <w:rFonts w:ascii="Times New Roman"/>
          <w:b w:val="false"/>
          <w:i w:val="false"/>
          <w:color w:val="ff0000"/>
          <w:sz w:val="28"/>
        </w:rPr>
        <w:t xml:space="preserve"> (01.01.2016 бастап қолданысқа енгізіледі);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11. Азаматтың тұрғынжайды жекешелендіру құқығын іске асырудан бас тартуы үшін негіз болып табылмайтын тұрғынжайды купондық тетік арқылы жекешелендіруді жүзеге асыруды қоспағанда, Қазақстан Республикасының азаматтары Қазақстан Республикасының аумағында мемлекеттік тұрғын үй қорынан бір тұрғынжайды ғана жекешелендіруге құқылы.</w:t>
      </w:r>
    </w:p>
    <w:bookmarkEnd w:id="16"/>
    <w:bookmarkStart w:name="z66" w:id="17"/>
    <w:p>
      <w:pPr>
        <w:spacing w:after="0"/>
        <w:ind w:left="0"/>
        <w:jc w:val="both"/>
      </w:pPr>
      <w:r>
        <w:rPr>
          <w:rFonts w:ascii="Times New Roman"/>
          <w:b w:val="false"/>
          <w:i w:val="false"/>
          <w:color w:val="000000"/>
          <w:sz w:val="28"/>
        </w:rPr>
        <w:t>
      Негізгі жалдаушының отбасы мүшесінің бұрын жекешелендірілген тұрғынжайда елу пайыздан кем үлесінің болуы кейіннен оның мемлекеттік тұрғын үй қорынан тұрғынжайды жекешелендіру құқығын іске асыруына кедергі болмайды.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0" w:id="18"/>
    <w:p>
      <w:pPr>
        <w:spacing w:after="0"/>
        <w:ind w:left="0"/>
        <w:jc w:val="both"/>
      </w:pPr>
      <w:r>
        <w:rPr>
          <w:rFonts w:ascii="Times New Roman"/>
          <w:b w:val="false"/>
          <w:i w:val="false"/>
          <w:color w:val="000000"/>
          <w:sz w:val="28"/>
        </w:rPr>
        <w:t>
       11-1. Егер Қазақстан Республикасының азаматтары:</w:t>
      </w:r>
    </w:p>
    <w:bookmarkEnd w:id="18"/>
    <w:bookmarkStart w:name="z67" w:id="19"/>
    <w:p>
      <w:pPr>
        <w:spacing w:after="0"/>
        <w:ind w:left="0"/>
        <w:jc w:val="both"/>
      </w:pPr>
      <w:r>
        <w:rPr>
          <w:rFonts w:ascii="Times New Roman"/>
          <w:b w:val="false"/>
          <w:i w:val="false"/>
          <w:color w:val="000000"/>
          <w:sz w:val="28"/>
        </w:rPr>
        <w:t>
      1) Қазақстан Республикасының аумағында меншік құқығында өзге тұрғынжайы болса, бұл ретте тұрғынжайда елу пайыздан кем үлесінің болуы есепке алынбайды;</w:t>
      </w:r>
    </w:p>
    <w:bookmarkEnd w:id="19"/>
    <w:bookmarkStart w:name="z68" w:id="20"/>
    <w:p>
      <w:pPr>
        <w:spacing w:after="0"/>
        <w:ind w:left="0"/>
        <w:jc w:val="both"/>
      </w:pPr>
      <w:r>
        <w:rPr>
          <w:rFonts w:ascii="Times New Roman"/>
          <w:b w:val="false"/>
          <w:i w:val="false"/>
          <w:color w:val="000000"/>
          <w:sz w:val="28"/>
        </w:rPr>
        <w:t>
      2) Қазақстан Республикасының аумағында ипотекалық тұрғын үй қарызы шарты бойынша міндеттемесі болса;</w:t>
      </w:r>
    </w:p>
    <w:bookmarkEnd w:id="20"/>
    <w:bookmarkStart w:name="z69" w:id="21"/>
    <w:p>
      <w:pPr>
        <w:spacing w:after="0"/>
        <w:ind w:left="0"/>
        <w:jc w:val="both"/>
      </w:pPr>
      <w:r>
        <w:rPr>
          <w:rFonts w:ascii="Times New Roman"/>
          <w:b w:val="false"/>
          <w:i w:val="false"/>
          <w:color w:val="000000"/>
          <w:sz w:val="28"/>
        </w:rPr>
        <w:t>
      3) жекешелендіруге өтініш берген кезге дейін соңғы бес жыл ішінде өздеріне меншік құқығында тиесілі болған тұрғынжайды иеліктен шығарса, олар мемлекеттік тұрғын үй қорынан берілген тұрғынжайды жекешелендіре алмайды.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22"/>
    <w:p>
      <w:pPr>
        <w:spacing w:after="0"/>
        <w:ind w:left="0"/>
        <w:jc w:val="left"/>
      </w:pPr>
      <w:r>
        <w:rPr>
          <w:rFonts w:ascii="Times New Roman"/>
          <w:b/>
          <w:i w:val="false"/>
          <w:color w:val="000000"/>
        </w:rPr>
        <w:t xml:space="preserve"> 2-тарау. Мемлекеттік тұрғын үй қорынан тұрғын үйді жекешелендіру тәртібі</w:t>
      </w:r>
    </w:p>
    <w:bookmarkEnd w:id="22"/>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24.09.2020 </w:t>
      </w:r>
      <w:r>
        <w:rPr>
          <w:rFonts w:ascii="Times New Roman"/>
          <w:b w:val="false"/>
          <w:i w:val="false"/>
          <w:color w:val="ff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0" w:id="23"/>
    <w:p>
      <w:pPr>
        <w:spacing w:after="0"/>
        <w:ind w:left="0"/>
        <w:jc w:val="both"/>
      </w:pPr>
      <w:r>
        <w:rPr>
          <w:rFonts w:ascii="Times New Roman"/>
          <w:b w:val="false"/>
          <w:i w:val="false"/>
          <w:color w:val="000000"/>
          <w:sz w:val="28"/>
        </w:rPr>
        <w:t>
      12. Тұрғын үйді жекешелендіру туралы шешімді мыналар қабылдайды:</w:t>
      </w:r>
    </w:p>
    <w:bookmarkEnd w:id="23"/>
    <w:p>
      <w:pPr>
        <w:spacing w:after="0"/>
        <w:ind w:left="0"/>
        <w:jc w:val="both"/>
      </w:pPr>
      <w:r>
        <w:rPr>
          <w:rFonts w:ascii="Times New Roman"/>
          <w:b w:val="false"/>
          <w:i w:val="false"/>
          <w:color w:val="000000"/>
          <w:sz w:val="28"/>
        </w:rPr>
        <w:t>
      1) коммуналдық тұрғын үй қорынан – жергілікті атқарушы органдардың тұрғын үй комиссиялары;</w:t>
      </w:r>
    </w:p>
    <w:p>
      <w:pPr>
        <w:spacing w:after="0"/>
        <w:ind w:left="0"/>
        <w:jc w:val="both"/>
      </w:pPr>
      <w:r>
        <w:rPr>
          <w:rFonts w:ascii="Times New Roman"/>
          <w:b w:val="false"/>
          <w:i w:val="false"/>
          <w:color w:val="000000"/>
          <w:sz w:val="28"/>
        </w:rPr>
        <w:t>
      2) мемлекеттік кәсіпорындардың тұрғын үй қорынан – мемлекеттік кәсіпорындардың тұрғын үй комиссиялары;</w:t>
      </w:r>
    </w:p>
    <w:p>
      <w:pPr>
        <w:spacing w:after="0"/>
        <w:ind w:left="0"/>
        <w:jc w:val="both"/>
      </w:pPr>
      <w:r>
        <w:rPr>
          <w:rFonts w:ascii="Times New Roman"/>
          <w:b w:val="false"/>
          <w:i w:val="false"/>
          <w:color w:val="000000"/>
          <w:sz w:val="28"/>
        </w:rPr>
        <w:t>
      3) мемлекеттік мекемелердің тұрғын үй қорынан – мемлекеттік мекемелердің тұрғын үй комиссиялары.</w:t>
      </w:r>
    </w:p>
    <w:p>
      <w:pPr>
        <w:spacing w:after="0"/>
        <w:ind w:left="0"/>
        <w:jc w:val="both"/>
      </w:pPr>
      <w:r>
        <w:rPr>
          <w:rFonts w:ascii="Times New Roman"/>
          <w:b w:val="false"/>
          <w:i w:val="false"/>
          <w:color w:val="000000"/>
          <w:sz w:val="28"/>
        </w:rPr>
        <w:t>
      Тұрғын үй комиссиялары туралы үлгі ережені тұрғын үй қатынастары саласындағы мемлекеттік саясатты іске асыруды жүзеге асыратын уәкілетті орган бекітеді.</w:t>
      </w:r>
    </w:p>
    <w:bookmarkStart w:name="z21" w:id="24"/>
    <w:p>
      <w:pPr>
        <w:spacing w:after="0"/>
        <w:ind w:left="0"/>
        <w:jc w:val="both"/>
      </w:pPr>
      <w:r>
        <w:rPr>
          <w:rFonts w:ascii="Times New Roman"/>
          <w:b w:val="false"/>
          <w:i w:val="false"/>
          <w:color w:val="000000"/>
          <w:sz w:val="28"/>
        </w:rPr>
        <w:t xml:space="preserve">
      13. Тұрғын үйді жекешелендіру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тұрғын үйді жекешелендіру туралы шартпен ресімделеді.</w:t>
      </w:r>
    </w:p>
    <w:bookmarkEnd w:id="24"/>
    <w:bookmarkStart w:name="z22" w:id="25"/>
    <w:p>
      <w:pPr>
        <w:spacing w:after="0"/>
        <w:ind w:left="0"/>
        <w:jc w:val="both"/>
      </w:pPr>
      <w:r>
        <w:rPr>
          <w:rFonts w:ascii="Times New Roman"/>
          <w:b w:val="false"/>
          <w:i w:val="false"/>
          <w:color w:val="000000"/>
          <w:sz w:val="28"/>
        </w:rPr>
        <w:t>
      14. Өтініш беруші "Азаматтарға арналған үкімет" мемлекеттік корпорациясы" коммерциялық емес акционерлік қоғамына (бұдан әрі – Мемлекеттік корпорация) не "электрондық үкімет" веб-порталына (бұдан әрі – портал) жекешелендіру тәртібімен тұрғынжайларды меншікке сатып алу үшін тұрғын үй комиссиясының қарауына мынадай құжаттарды ұсынады:</w:t>
      </w:r>
    </w:p>
    <w:bookmarkEnd w:id="25"/>
    <w:p>
      <w:pPr>
        <w:spacing w:after="0"/>
        <w:ind w:left="0"/>
        <w:jc w:val="both"/>
      </w:pPr>
      <w:r>
        <w:rPr>
          <w:rFonts w:ascii="Times New Roman"/>
          <w:b w:val="false"/>
          <w:i w:val="false"/>
          <w:color w:val="000000"/>
          <w:sz w:val="28"/>
        </w:rPr>
        <w:t>
      1) өздері тұратын тұрғынжайларды жекешелендіруге жалдаушының кәмелетке толған барлық отбасы мүшелерi қол қойған өтініш;</w:t>
      </w:r>
    </w:p>
    <w:p>
      <w:pPr>
        <w:spacing w:after="0"/>
        <w:ind w:left="0"/>
        <w:jc w:val="both"/>
      </w:pPr>
      <w:r>
        <w:rPr>
          <w:rFonts w:ascii="Times New Roman"/>
          <w:b w:val="false"/>
          <w:i w:val="false"/>
          <w:color w:val="000000"/>
          <w:sz w:val="28"/>
        </w:rPr>
        <w:t>
      2) қызмет алушы мен оның отбасы мүшелерінің жеке куәліктерін растайтын құжат (сәйкестендіру үшін);</w:t>
      </w:r>
    </w:p>
    <w:p>
      <w:pPr>
        <w:spacing w:after="0"/>
        <w:ind w:left="0"/>
        <w:jc w:val="both"/>
      </w:pPr>
      <w:r>
        <w:rPr>
          <w:rFonts w:ascii="Times New Roman"/>
          <w:b w:val="false"/>
          <w:i w:val="false"/>
          <w:color w:val="000000"/>
          <w:sz w:val="28"/>
        </w:rPr>
        <w:t>
      3) некеге тұру (бұзу), отбасы мүшелерінің қайтыс болуы, балалардың тууы туралы куәліктері (қажет болуына қарай ақпараттық жүйеде мәліметтер жоқ болған жағдайда);</w:t>
      </w:r>
    </w:p>
    <w:p>
      <w:pPr>
        <w:spacing w:after="0"/>
        <w:ind w:left="0"/>
        <w:jc w:val="both"/>
      </w:pPr>
      <w:r>
        <w:rPr>
          <w:rFonts w:ascii="Times New Roman"/>
          <w:b w:val="false"/>
          <w:i w:val="false"/>
          <w:color w:val="000000"/>
          <w:sz w:val="28"/>
        </w:rPr>
        <w:t>
      4) жалдау шартының не тұрғынжай ордерінің көшірмесі;</w:t>
      </w:r>
    </w:p>
    <w:p>
      <w:pPr>
        <w:spacing w:after="0"/>
        <w:ind w:left="0"/>
        <w:jc w:val="both"/>
      </w:pPr>
      <w:r>
        <w:rPr>
          <w:rFonts w:ascii="Times New Roman"/>
          <w:b w:val="false"/>
          <w:i w:val="false"/>
          <w:color w:val="000000"/>
          <w:sz w:val="28"/>
        </w:rPr>
        <w:t>
      5) көрсетілетін қызметті алушының отбасы мүшелері деп басқа адамдар танылған жағдайда соңғысы өздерін көрсетілетін қызметті алушының отбасы мүшелері деп тану туралы сот шешімін ұсынады;</w:t>
      </w:r>
    </w:p>
    <w:p>
      <w:pPr>
        <w:spacing w:after="0"/>
        <w:ind w:left="0"/>
        <w:jc w:val="both"/>
      </w:pPr>
      <w:r>
        <w:rPr>
          <w:rFonts w:ascii="Times New Roman"/>
          <w:b w:val="false"/>
          <w:i w:val="false"/>
          <w:color w:val="000000"/>
          <w:sz w:val="28"/>
        </w:rPr>
        <w:t>
      6) халықтың әлеуметтiк осал топтарына жататын азаматтар көрсетілетін қызметті алушының (отбасының) халықтың әлеуметтiк осал топтарына жататынын растайтын құжатты қосымша ұсынады;</w:t>
      </w:r>
    </w:p>
    <w:p>
      <w:pPr>
        <w:spacing w:after="0"/>
        <w:ind w:left="0"/>
        <w:jc w:val="both"/>
      </w:pPr>
      <w:r>
        <w:rPr>
          <w:rFonts w:ascii="Times New Roman"/>
          <w:b w:val="false"/>
          <w:i w:val="false"/>
          <w:color w:val="000000"/>
          <w:sz w:val="28"/>
        </w:rPr>
        <w:t>
      7) мемлекеттік қызметшілер, бюджеттік ұйымдардың жұмыскерлері, әскери қызметшілер, арнаулы мемлекеттік органдардың қызметкерлері, судьялар және мемлекеттік сайланбалы қызмет атқаратын адамдар санатына жататын азаматтар жұмыс орнынан (қызметтен) анықтаманы не жұмыскердің еңбек қызметін растайтын құжаттың көшірмесін қосымша ұсынады;</w:t>
      </w:r>
    </w:p>
    <w:p>
      <w:pPr>
        <w:spacing w:after="0"/>
        <w:ind w:left="0"/>
        <w:jc w:val="both"/>
      </w:pPr>
      <w:r>
        <w:rPr>
          <w:rFonts w:ascii="Times New Roman"/>
          <w:b w:val="false"/>
          <w:i w:val="false"/>
          <w:color w:val="000000"/>
          <w:sz w:val="28"/>
        </w:rPr>
        <w:t>
      8) ғарышкерлікке кандидаттар, ғарышкерлер Қазақстан Республикасының Үкіметі беретін өздерінің мәртебесін растайтын құжатты ұсынады;</w:t>
      </w:r>
    </w:p>
    <w:p>
      <w:pPr>
        <w:spacing w:after="0"/>
        <w:ind w:left="0"/>
        <w:jc w:val="both"/>
      </w:pPr>
      <w:r>
        <w:rPr>
          <w:rFonts w:ascii="Times New Roman"/>
          <w:b w:val="false"/>
          <w:i w:val="false"/>
          <w:color w:val="000000"/>
          <w:sz w:val="28"/>
        </w:rPr>
        <w:t>
      9) тұрғынжайды жалдау шарты бойынша берешектің жоқ екендігін растайтын құжат;</w:t>
      </w:r>
    </w:p>
    <w:p>
      <w:pPr>
        <w:spacing w:after="0"/>
        <w:ind w:left="0"/>
        <w:jc w:val="both"/>
      </w:pPr>
      <w:r>
        <w:rPr>
          <w:rFonts w:ascii="Times New Roman"/>
          <w:b w:val="false"/>
          <w:i w:val="false"/>
          <w:color w:val="000000"/>
          <w:sz w:val="28"/>
        </w:rPr>
        <w:t>
      10) Қағидалардың 7-тармағына сәйкес жекешелендірген жағдайда – мемлекеттік тұрғын үй қорынан тұрғынжайды меншігіне өтеусіз алуға құқығы бар азаматтардың санатына жататынын растайтын құжат.</w:t>
      </w:r>
    </w:p>
    <w:p>
      <w:pPr>
        <w:spacing w:after="0"/>
        <w:ind w:left="0"/>
        <w:jc w:val="both"/>
      </w:pPr>
      <w:r>
        <w:rPr>
          <w:rFonts w:ascii="Times New Roman"/>
          <w:b w:val="false"/>
          <w:i w:val="false"/>
          <w:color w:val="000000"/>
          <w:sz w:val="28"/>
        </w:rPr>
        <w:t>
      Жеке басын куәландыратын құжаттардың, некеге тұру немесе некені бұзу туралы (2008 жылғы 1 маусымнан кейін), қайтыс болу туралы (2007 жылғы  13 тамыздан кейін), балалардың тууы туралы куәліктерінің мәліметтері  (2007 жылғы тамыздан кейін), меншік құқығында оларға тиесілі тұрғынжайдың (Қазақстан Республикасы бойынша) бар-жоғы туралы мәліметтер, отбасының барлық мүшелерінің мекенжайы туралы мәліметтер, басқа адамдарды көрсетілетін қызметті алушының отбасы мүшелері деп тану туралы сот шешімі, көрсетілетін қызметті алушының халықтың әлеуметтік осал топтарына жататынын растайтын құжаттардың мәліметтері отбасының барлық мүшелеріне көрсетілетін қызметті берушіге "электрондық үкімет" шлюзі арқылы тиісті мемлекеттік ақпараттық жүйелерден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26"/>
    <w:p>
      <w:pPr>
        <w:spacing w:after="0"/>
        <w:ind w:left="0"/>
        <w:jc w:val="both"/>
      </w:pPr>
      <w:r>
        <w:rPr>
          <w:rFonts w:ascii="Times New Roman"/>
          <w:b w:val="false"/>
          <w:i w:val="false"/>
          <w:color w:val="000000"/>
          <w:sz w:val="28"/>
        </w:rPr>
        <w:t xml:space="preserve">
       15. Тұрғын үй комиссиялары өтініш беруші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тапсырған күннен бастап күнтізбелік отыз күн ішінде тұрғын үйді жекешелендіру туралы шешім қабылдайды не жазбаша түрде дәлелді бас тарту туралы шешім шығарады.</w:t>
      </w:r>
    </w:p>
    <w:bookmarkEnd w:id="26"/>
    <w:bookmarkStart w:name="z24" w:id="27"/>
    <w:p>
      <w:pPr>
        <w:spacing w:after="0"/>
        <w:ind w:left="0"/>
        <w:jc w:val="both"/>
      </w:pPr>
      <w:r>
        <w:rPr>
          <w:rFonts w:ascii="Times New Roman"/>
          <w:b w:val="false"/>
          <w:i w:val="false"/>
          <w:color w:val="000000"/>
          <w:sz w:val="28"/>
        </w:rPr>
        <w:t>
      16. Тұрғын үй комиссиясы тұрғынжайды жекешелендіруден мынадай негіздер бойынша дәлелді бас тартады:</w:t>
      </w:r>
    </w:p>
    <w:bookmarkEnd w:id="2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Заңда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19-1-бабында</w:t>
      </w:r>
      <w:r>
        <w:rPr>
          <w:rFonts w:ascii="Times New Roman"/>
          <w:b w:val="false"/>
          <w:i w:val="false"/>
          <w:color w:val="000000"/>
          <w:sz w:val="28"/>
        </w:rPr>
        <w:t xml:space="preserve"> белгіленген талаптарға сәйкес келмеуі.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28"/>
    <w:p>
      <w:pPr>
        <w:spacing w:after="0"/>
        <w:ind w:left="0"/>
        <w:jc w:val="both"/>
      </w:pPr>
      <w:r>
        <w:rPr>
          <w:rFonts w:ascii="Times New Roman"/>
          <w:b w:val="false"/>
          <w:i w:val="false"/>
          <w:color w:val="000000"/>
          <w:sz w:val="28"/>
        </w:rPr>
        <w:t>
      18. Тұрғын үй комиссиясы тұрғынжайды жекешелендіру туралы шешім шығарғаннан кейін тұрғынжайды беретін орган тұрғынжайдың қалдық құнын:</w:t>
      </w:r>
    </w:p>
    <w:bookmarkEnd w:id="28"/>
    <w:p>
      <w:pPr>
        <w:spacing w:after="0"/>
        <w:ind w:left="0"/>
        <w:jc w:val="both"/>
      </w:pPr>
      <w:r>
        <w:rPr>
          <w:rFonts w:ascii="Times New Roman"/>
          <w:b w:val="false"/>
          <w:i w:val="false"/>
          <w:color w:val="000000"/>
          <w:sz w:val="28"/>
        </w:rPr>
        <w:t>
      1) мемлекеттiк мекемелер "Мемлекеттiк мекемелерде бухгалтерлiк есеп жүргiзу ережесiн бекiту туралы" Қазақстан Республикасы Қаржы министрінің 2010 жылғы 3 тамыздағы № 393 </w:t>
      </w:r>
      <w:r>
        <w:rPr>
          <w:rFonts w:ascii="Times New Roman"/>
          <w:b w:val="false"/>
          <w:i w:val="false"/>
          <w:color w:val="000000"/>
          <w:sz w:val="28"/>
        </w:rPr>
        <w:t>бұйрығына</w:t>
      </w:r>
      <w:r>
        <w:rPr>
          <w:rFonts w:ascii="Times New Roman"/>
          <w:b w:val="false"/>
          <w:i w:val="false"/>
          <w:color w:val="000000"/>
          <w:sz w:val="28"/>
        </w:rPr>
        <w:t>;</w:t>
      </w:r>
    </w:p>
    <w:p>
      <w:pPr>
        <w:spacing w:after="0"/>
        <w:ind w:left="0"/>
        <w:jc w:val="both"/>
      </w:pPr>
      <w:r>
        <w:rPr>
          <w:rFonts w:ascii="Times New Roman"/>
          <w:b w:val="false"/>
          <w:i w:val="false"/>
          <w:color w:val="000000"/>
          <w:sz w:val="28"/>
        </w:rPr>
        <w:t>
      2) мемлекеттiк кәсіпорындар Қазақстан Республикасының бухгалтерлiк есеп пен қаржылық есептілік туралы заңнамасының талаптарына сәйкес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29"/>
    <w:p>
      <w:pPr>
        <w:spacing w:after="0"/>
        <w:ind w:left="0"/>
        <w:jc w:val="both"/>
      </w:pPr>
      <w:r>
        <w:rPr>
          <w:rFonts w:ascii="Times New Roman"/>
          <w:b w:val="false"/>
          <w:i w:val="false"/>
          <w:color w:val="000000"/>
          <w:sz w:val="28"/>
        </w:rPr>
        <w:t>
      19. Жекешелендіру туралы шешім шығарылғаннан кейін тұрғынжайды мемлекеттік кәсіпорындардың және мемлекеттік мекемелердің мемлекеттік тұрғын үй қорынан коммуналдық меншікке беру Қазақстан Республикасы Үкіметінің 2011 жылғы 1 маусымдағы № 616 қаулысымен бекітілген Мемлекеттік заңды тұлғаларға бекітіліп берілген мемлекеттік мүлікті мемлекеттік меншіктің бір түрінен екіншісіне беру қағидаларына (бұдан әрі – Беру қағидалары) сәйкес шешім шығарылған күннен бастап күнтізбелік он бес күн ішінде жүзеге асырылады.</w:t>
      </w:r>
    </w:p>
    <w:bookmarkEnd w:id="29"/>
    <w:p>
      <w:pPr>
        <w:spacing w:after="0"/>
        <w:ind w:left="0"/>
        <w:jc w:val="both"/>
      </w:pPr>
      <w:r>
        <w:rPr>
          <w:rFonts w:ascii="Times New Roman"/>
          <w:b w:val="false"/>
          <w:i w:val="false"/>
          <w:color w:val="000000"/>
          <w:sz w:val="28"/>
        </w:rPr>
        <w:t>
      Жекешелендіру туралы шешім шығарылғаннан кейін коммуналдық мемлекеттік кәсіпорынның және коммуналдық мемлекеттік мекеменің тұрғын үй қорынан коммуналдық тұрғын үй қорына тұрғынжайды беру күнтізбелік он бес күн ішінде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1" w:id="30"/>
    <w:p>
      <w:pPr>
        <w:spacing w:after="0"/>
        <w:ind w:left="0"/>
        <w:jc w:val="both"/>
      </w:pPr>
      <w:r>
        <w:rPr>
          <w:rFonts w:ascii="Times New Roman"/>
          <w:b w:val="false"/>
          <w:i w:val="false"/>
          <w:color w:val="000000"/>
          <w:sz w:val="28"/>
        </w:rPr>
        <w:t>
      19-1. Мемлекеттік мүлікті мемлекеттік меншіктің бір түрінен екіншісіне беру туралы қабылданған шешім туралы және Беру қағидаларына сәйкес ресімделген мүлікті қабылдау-беру актісі (беру актісі) туралы мәліметтерді жұмыс органы Порталға тұрғынжайға құқықтар құқықтық кадастрда қайта тіркелген күннен бастап үш күндік мерзімде енгізеді.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19-1-тармақпен толықтырылды - ҚР Үкіметінің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31"/>
    <w:p>
      <w:pPr>
        <w:spacing w:after="0"/>
        <w:ind w:left="0"/>
        <w:jc w:val="both"/>
      </w:pPr>
      <w:r>
        <w:rPr>
          <w:rFonts w:ascii="Times New Roman"/>
          <w:b w:val="false"/>
          <w:i w:val="false"/>
          <w:color w:val="000000"/>
          <w:sz w:val="28"/>
        </w:rPr>
        <w:t>
      20. Тұрғын үйді беретін орган жекешелендіруге жататын тұрғын үйді коммуналдық тұрғын үй қорына ауыстыруды жүзеге асырған кезде бір мезгілде өтініш берушіге төленуі тиіс сома көрсетілген тұрғын үйдің құны туралы анықтама беріледі.</w:t>
      </w:r>
    </w:p>
    <w:bookmarkEnd w:id="31"/>
    <w:bookmarkStart w:name="z29" w:id="32"/>
    <w:p>
      <w:pPr>
        <w:spacing w:after="0"/>
        <w:ind w:left="0"/>
        <w:jc w:val="both"/>
      </w:pPr>
      <w:r>
        <w:rPr>
          <w:rFonts w:ascii="Times New Roman"/>
          <w:b w:val="false"/>
          <w:i w:val="false"/>
          <w:color w:val="000000"/>
          <w:sz w:val="28"/>
        </w:rPr>
        <w:t>
      21. Жекешелендіруге жататын тұрғынжай коммуналдық тұрғын үй қорына ауыстырылғаннан кейін бес жұмыс күні ішінде жергілікті атқарушы орган мен өтініш беруші арасында Порталда электрондық форматта ЭЦҚ-ны пайдаланумен тұрғынжайды жекешелендіру туралы шарт жасалады.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33"/>
    <w:p>
      <w:pPr>
        <w:spacing w:after="0"/>
        <w:ind w:left="0"/>
        <w:jc w:val="both"/>
      </w:pPr>
      <w:r>
        <w:rPr>
          <w:rFonts w:ascii="Times New Roman"/>
          <w:b w:val="false"/>
          <w:i w:val="false"/>
          <w:color w:val="000000"/>
          <w:sz w:val="28"/>
        </w:rPr>
        <w:t xml:space="preserve">
       22. Тұрғын үйді жекешелендіру туралы шарт жасалғаннан кейін,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жағдайларды қоспағанда, күнтізбелік отыз күн ішінде жергілікті бюджетке төленуі тиіс тұрғын үйдің құнын төлеу жүргізіледі.</w:t>
      </w:r>
    </w:p>
    <w:bookmarkEnd w:id="33"/>
    <w:p>
      <w:pPr>
        <w:spacing w:after="0"/>
        <w:ind w:left="0"/>
        <w:jc w:val="both"/>
      </w:pPr>
      <w:r>
        <w:rPr>
          <w:rFonts w:ascii="Times New Roman"/>
          <w:b w:val="false"/>
          <w:i w:val="false"/>
          <w:color w:val="000000"/>
          <w:sz w:val="28"/>
        </w:rPr>
        <w:t>
      Тұрғын үйді меншікке өтеусіз алған кезде төлем жүргізілмейді.</w:t>
      </w:r>
    </w:p>
    <w:bookmarkStart w:name="z31" w:id="34"/>
    <w:p>
      <w:pPr>
        <w:spacing w:after="0"/>
        <w:ind w:left="0"/>
        <w:jc w:val="both"/>
      </w:pPr>
      <w:r>
        <w:rPr>
          <w:rFonts w:ascii="Times New Roman"/>
          <w:b w:val="false"/>
          <w:i w:val="false"/>
          <w:color w:val="000000"/>
          <w:sz w:val="28"/>
        </w:rPr>
        <w:t>
      23. Тұрғын үйді жекешелендіретін азаматтар тұрғын үйдің құнын он жылға дейінгі мерзімге бөліп-бөліп төлей алады. Тұрғын үйдің құнын бөліп-бөліп төлеудің кестесі, шарттары және мерзімдері тұрғын үйді жекешелендіру туралы шартта көзделеді. Бұл ретте, тұрғын үйді жекешелендіретін азаматтар тұрғын үйді жекешелендіру туралы шартта белгіленген тұрғын үйдің құнынан кемінде отыз пайыз мөлшерінде бастапқы жарна енгізеді.</w:t>
      </w:r>
    </w:p>
    <w:bookmarkEnd w:id="34"/>
    <w:p>
      <w:pPr>
        <w:spacing w:after="0"/>
        <w:ind w:left="0"/>
        <w:jc w:val="both"/>
      </w:pPr>
      <w:r>
        <w:rPr>
          <w:rFonts w:ascii="Times New Roman"/>
          <w:b w:val="false"/>
          <w:i w:val="false"/>
          <w:color w:val="000000"/>
          <w:sz w:val="28"/>
        </w:rPr>
        <w:t>
      Тұрғын үйді жекешелендіру туралы шарттың ажырамас қосымшасы болып табылатын тұрғын үйдің құнын төлеу кестесінде бөліп-бөліп төлеуді ескере отырып, төлемнің жалпы сомасы көрсетіледі.</w:t>
      </w:r>
    </w:p>
    <w:bookmarkStart w:name="z32" w:id="35"/>
    <w:p>
      <w:pPr>
        <w:spacing w:after="0"/>
        <w:ind w:left="0"/>
        <w:jc w:val="both"/>
      </w:pPr>
      <w:r>
        <w:rPr>
          <w:rFonts w:ascii="Times New Roman"/>
          <w:b w:val="false"/>
          <w:i w:val="false"/>
          <w:color w:val="000000"/>
          <w:sz w:val="28"/>
        </w:rPr>
        <w:t>
      24. Бөліп төлеу жолымен тұрғын үйді жекешелендіру туралы шешімді белгіленген тәртіпте алғаннан кейін өтініш берушінің жұмыс орнының өзгеруі оның көрсетілген шешім бойынша тұрғын үйді жекешелендіру құқығын одан әрі іске асыруға әсер етпейді.</w:t>
      </w:r>
    </w:p>
    <w:bookmarkEnd w:id="35"/>
    <w:bookmarkStart w:name="z33" w:id="36"/>
    <w:p>
      <w:pPr>
        <w:spacing w:after="0"/>
        <w:ind w:left="0"/>
        <w:jc w:val="both"/>
      </w:pPr>
      <w:r>
        <w:rPr>
          <w:rFonts w:ascii="Times New Roman"/>
          <w:b w:val="false"/>
          <w:i w:val="false"/>
          <w:color w:val="000000"/>
          <w:sz w:val="28"/>
        </w:rPr>
        <w:t>
      25. Азаматтар тұрғын үйді жекешелендіру туралы шартта көзделген төлем кестесі бойынша тұрғын үйдің құнын алты ай қатарынан төлемеген жағдайда жергілікті атқарушы орган азаматтан алынған төлемнің сомасы тұрғын үй құнының жартысынан артық болған жағдайды қоспағанда, сотқа өтініш бергенге дейін күнтізбелік отыз күн бұрын хабарлама жолдай отырып, тұрғын үйді жекешелендіру туралы шартты сот тәртібінде бұзады.</w:t>
      </w:r>
    </w:p>
    <w:bookmarkEnd w:id="36"/>
    <w:p>
      <w:pPr>
        <w:spacing w:after="0"/>
        <w:ind w:left="0"/>
        <w:jc w:val="both"/>
      </w:pPr>
      <w:r>
        <w:rPr>
          <w:rFonts w:ascii="Times New Roman"/>
          <w:b w:val="false"/>
          <w:i w:val="false"/>
          <w:color w:val="000000"/>
          <w:sz w:val="28"/>
        </w:rPr>
        <w:t>
      Тұрғын үй құнының жартысынан көбін төлеген өтініш беруші кесте бойынша алты айдың ішінде тұрғын үйдің құнын төлемеген жағдайда жергілікті атқарушы орган тұрғын үйді жекешелендіру туралы шартты бұзбай сот тәртібінде берешекті өндіріп алады.</w:t>
      </w:r>
    </w:p>
    <w:bookmarkStart w:name="z34" w:id="37"/>
    <w:p>
      <w:pPr>
        <w:spacing w:after="0"/>
        <w:ind w:left="0"/>
        <w:jc w:val="both"/>
      </w:pPr>
      <w:r>
        <w:rPr>
          <w:rFonts w:ascii="Times New Roman"/>
          <w:b w:val="false"/>
          <w:i w:val="false"/>
          <w:color w:val="000000"/>
          <w:sz w:val="28"/>
        </w:rPr>
        <w:t>
      26. Өзінің бастамасы бойынша тұрғын үйді жекешелендіру туралы шартты бұзған кезде не алты ай қатарынан төлем кестесі бойынша тұрғын үйдің құнын төлемеген жағдайда, тұрғын үйдің құнын өтеу үшін енгізілген сома өтініш иесіне қайтарылады, одан тұрғын үйді жекешелендіру туралы шартты жасау мен оны бұзуға дейінгі уақыт аралығында мемлекеттік тұрғын үй қорынан тұрғын үйді пайдаланғаны үшін төлемнің сомасы шегеріледі. Осы сома жеткіліксіз болған кезде өтініш иесі тұрғын үйді жекешелендіру туралы шартты жасау мен оны бұзуға дейінгі уақыт аралығында мемлекеттік тұрғын үй қорынан тұрғын үйді пайдаланғаны үшін төлем сомасындағы айырманы өтейді.</w:t>
      </w:r>
    </w:p>
    <w:bookmarkEnd w:id="37"/>
    <w:bookmarkStart w:name="z35" w:id="38"/>
    <w:p>
      <w:pPr>
        <w:spacing w:after="0"/>
        <w:ind w:left="0"/>
        <w:jc w:val="both"/>
      </w:pPr>
      <w:r>
        <w:rPr>
          <w:rFonts w:ascii="Times New Roman"/>
          <w:b w:val="false"/>
          <w:i w:val="false"/>
          <w:color w:val="000000"/>
          <w:sz w:val="28"/>
        </w:rPr>
        <w:t>
      27. Тұрғын үйді жекешелендіру шарты екі данада жасалады, оның біреуі жергілікті атқарушы органда сақталады, екінші өтініш берушіге беріледі.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 қорынан тұрғын</w:t>
            </w:r>
            <w:r>
              <w:br/>
            </w:r>
            <w:r>
              <w:rPr>
                <w:rFonts w:ascii="Times New Roman"/>
                <w:b w:val="false"/>
                <w:i w:val="false"/>
                <w:color w:val="000000"/>
                <w:sz w:val="20"/>
              </w:rPr>
              <w:t>үйлерді жекешелендiру қағидаларына</w:t>
            </w:r>
            <w:r>
              <w:br/>
            </w:r>
            <w:r>
              <w:rPr>
                <w:rFonts w:ascii="Times New Roman"/>
                <w:b w:val="false"/>
                <w:i w:val="false"/>
                <w:color w:val="000000"/>
                <w:sz w:val="20"/>
              </w:rPr>
              <w:t>қосымша</w:t>
            </w:r>
          </w:p>
        </w:tc>
      </w:tr>
    </w:tbl>
    <w:bookmarkStart w:name="z37" w:id="39"/>
    <w:p>
      <w:pPr>
        <w:spacing w:after="0"/>
        <w:ind w:left="0"/>
        <w:jc w:val="left"/>
      </w:pPr>
      <w:r>
        <w:rPr>
          <w:rFonts w:ascii="Times New Roman"/>
          <w:b/>
          <w:i w:val="false"/>
          <w:color w:val="000000"/>
        </w:rPr>
        <w:t xml:space="preserve"> Тұрғын үйді жекешелендіру туралы</w:t>
      </w:r>
      <w:r>
        <w:br/>
      </w:r>
      <w:r>
        <w:rPr>
          <w:rFonts w:ascii="Times New Roman"/>
          <w:b/>
          <w:i w:val="false"/>
          <w:color w:val="000000"/>
        </w:rPr>
        <w:t>№ ____ үлгі шарт</w:t>
      </w:r>
    </w:p>
    <w:bookmarkEnd w:id="39"/>
    <w:p>
      <w:pPr>
        <w:spacing w:after="0"/>
        <w:ind w:left="0"/>
        <w:jc w:val="both"/>
      </w:pPr>
      <w:r>
        <w:rPr>
          <w:rFonts w:ascii="Times New Roman"/>
          <w:b w:val="false"/>
          <w:i w:val="false"/>
          <w:color w:val="000000"/>
          <w:sz w:val="28"/>
        </w:rPr>
        <w:t>
      ______________________________             20__ ж. "___" ____________</w:t>
      </w:r>
    </w:p>
    <w:p>
      <w:pPr>
        <w:spacing w:after="0"/>
        <w:ind w:left="0"/>
        <w:jc w:val="both"/>
      </w:pPr>
      <w:r>
        <w:rPr>
          <w:rFonts w:ascii="Times New Roman"/>
          <w:b w:val="false"/>
          <w:i w:val="false"/>
          <w:color w:val="000000"/>
          <w:sz w:val="28"/>
        </w:rPr>
        <w:t>
      (әкімшілік-аумақтық бірліктің</w:t>
      </w:r>
    </w:p>
    <w:p>
      <w:pPr>
        <w:spacing w:after="0"/>
        <w:ind w:left="0"/>
        <w:jc w:val="both"/>
      </w:pPr>
      <w:r>
        <w:rPr>
          <w:rFonts w:ascii="Times New Roman"/>
          <w:b w:val="false"/>
          <w:i w:val="false"/>
          <w:color w:val="000000"/>
          <w:sz w:val="28"/>
        </w:rPr>
        <w:t>
        және елді мекеннің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бұдан әрі "Меншік иесінің өкілі" деп аталатын _______________________</w:t>
      </w:r>
    </w:p>
    <w:p>
      <w:pPr>
        <w:spacing w:after="0"/>
        <w:ind w:left="0"/>
        <w:jc w:val="both"/>
      </w:pPr>
      <w:r>
        <w:rPr>
          <w:rFonts w:ascii="Times New Roman"/>
          <w:b w:val="false"/>
          <w:i w:val="false"/>
          <w:color w:val="000000"/>
          <w:sz w:val="28"/>
        </w:rPr>
        <w:t>
      атынан 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және бұдан әрі "Сатып алушы" деп аталатын (бұдан әрі "Тараптар"</w:t>
      </w:r>
    </w:p>
    <w:p>
      <w:pPr>
        <w:spacing w:after="0"/>
        <w:ind w:left="0"/>
        <w:jc w:val="both"/>
      </w:pPr>
      <w:r>
        <w:rPr>
          <w:rFonts w:ascii="Times New Roman"/>
          <w:b w:val="false"/>
          <w:i w:val="false"/>
          <w:color w:val="000000"/>
          <w:sz w:val="28"/>
        </w:rPr>
        <w:t>
      аталатын) ____________________________________________________ азамат</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төмендегілер туралы осы шартты жасасты.</w:t>
      </w:r>
    </w:p>
    <w:bookmarkStart w:name="z38" w:id="40"/>
    <w:p>
      <w:pPr>
        <w:spacing w:after="0"/>
        <w:ind w:left="0"/>
        <w:jc w:val="both"/>
      </w:pPr>
      <w:r>
        <w:rPr>
          <w:rFonts w:ascii="Times New Roman"/>
          <w:b w:val="false"/>
          <w:i w:val="false"/>
          <w:color w:val="000000"/>
          <w:sz w:val="28"/>
        </w:rPr>
        <w:t>
      1. (Осы тармақ тұрғын үй өтеулі алынған жағдайда толтырылады).</w:t>
      </w:r>
    </w:p>
    <w:bookmarkEnd w:id="40"/>
    <w:p>
      <w:pPr>
        <w:spacing w:after="0"/>
        <w:ind w:left="0"/>
        <w:jc w:val="both"/>
      </w:pPr>
      <w:r>
        <w:rPr>
          <w:rFonts w:ascii="Times New Roman"/>
          <w:b w:val="false"/>
          <w:i w:val="false"/>
          <w:color w:val="000000"/>
          <w:sz w:val="28"/>
        </w:rPr>
        <w:t>
      1) "Меншік иесінің өкілі" тұрғын үйге меншік құқығын береді, ал</w:t>
      </w:r>
    </w:p>
    <w:p>
      <w:pPr>
        <w:spacing w:after="0"/>
        <w:ind w:left="0"/>
        <w:jc w:val="both"/>
      </w:pPr>
      <w:r>
        <w:rPr>
          <w:rFonts w:ascii="Times New Roman"/>
          <w:b w:val="false"/>
          <w:i w:val="false"/>
          <w:color w:val="000000"/>
          <w:sz w:val="28"/>
        </w:rPr>
        <w:t>
      "Сатып алушы" және онымен бiрге тұрақты тұратын отбасы мүшелерi, оның</w:t>
      </w:r>
    </w:p>
    <w:p>
      <w:pPr>
        <w:spacing w:after="0"/>
        <w:ind w:left="0"/>
        <w:jc w:val="both"/>
      </w:pPr>
      <w:r>
        <w:rPr>
          <w:rFonts w:ascii="Times New Roman"/>
          <w:b w:val="false"/>
          <w:i w:val="false"/>
          <w:color w:val="000000"/>
          <w:sz w:val="28"/>
        </w:rPr>
        <w:t>
      ішінде уақытша болмаған адамдар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 мүшелерінің Т.А.Ә.)</w:t>
      </w:r>
    </w:p>
    <w:p>
      <w:pPr>
        <w:spacing w:after="0"/>
        <w:ind w:left="0"/>
        <w:jc w:val="both"/>
      </w:pPr>
      <w:r>
        <w:rPr>
          <w:rFonts w:ascii="Times New Roman"/>
          <w:b w:val="false"/>
          <w:i w:val="false"/>
          <w:color w:val="000000"/>
          <w:sz w:val="28"/>
        </w:rPr>
        <w:t>
      мынадай мекенжай бойынша орналасқан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тұрғын үйдің құнын 20__ жылғы "___" ___________________ дейін төлейді</w:t>
      </w:r>
    </w:p>
    <w:p>
      <w:pPr>
        <w:spacing w:after="0"/>
        <w:ind w:left="0"/>
        <w:jc w:val="both"/>
      </w:pPr>
      <w:r>
        <w:rPr>
          <w:rFonts w:ascii="Times New Roman"/>
          <w:b w:val="false"/>
          <w:i w:val="false"/>
          <w:color w:val="000000"/>
          <w:sz w:val="28"/>
        </w:rPr>
        <w:t>
      (тұрғын үйдің құнын бөліп-бөліп төлеген жағдайда төлем осы шартқа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тұрғын үйдің құнын төлеу кестесі бойынша</w:t>
      </w:r>
    </w:p>
    <w:p>
      <w:pPr>
        <w:spacing w:after="0"/>
        <w:ind w:left="0"/>
        <w:jc w:val="both"/>
      </w:pPr>
      <w:r>
        <w:rPr>
          <w:rFonts w:ascii="Times New Roman"/>
          <w:b w:val="false"/>
          <w:i w:val="false"/>
          <w:color w:val="000000"/>
          <w:sz w:val="28"/>
        </w:rPr>
        <w:t>
      жүргізіледі) және ортақ бірлескен жеке меншікке тұрғын үйді сатып</w:t>
      </w:r>
    </w:p>
    <w:p>
      <w:pPr>
        <w:spacing w:after="0"/>
        <w:ind w:left="0"/>
        <w:jc w:val="both"/>
      </w:pPr>
      <w:r>
        <w:rPr>
          <w:rFonts w:ascii="Times New Roman"/>
          <w:b w:val="false"/>
          <w:i w:val="false"/>
          <w:color w:val="000000"/>
          <w:sz w:val="28"/>
        </w:rPr>
        <w:t>
      алады.</w:t>
      </w:r>
    </w:p>
    <w:p>
      <w:pPr>
        <w:spacing w:after="0"/>
        <w:ind w:left="0"/>
        <w:jc w:val="both"/>
      </w:pPr>
      <w:r>
        <w:rPr>
          <w:rFonts w:ascii="Times New Roman"/>
          <w:b w:val="false"/>
          <w:i w:val="false"/>
          <w:color w:val="000000"/>
          <w:sz w:val="28"/>
        </w:rPr>
        <w:t>
      2) Тұрғын үй мыналардан тұрады:</w:t>
      </w:r>
    </w:p>
    <w:p>
      <w:pPr>
        <w:spacing w:after="0"/>
        <w:ind w:left="0"/>
        <w:jc w:val="both"/>
      </w:pPr>
      <w:r>
        <w:rPr>
          <w:rFonts w:ascii="Times New Roman"/>
          <w:b w:val="false"/>
          <w:i w:val="false"/>
          <w:color w:val="000000"/>
          <w:sz w:val="28"/>
        </w:rPr>
        <w:t>
      жалпы алаңы ____ м</w:t>
      </w:r>
      <w:r>
        <w:rPr>
          <w:rFonts w:ascii="Times New Roman"/>
          <w:b w:val="false"/>
          <w:i w:val="false"/>
          <w:color w:val="000000"/>
          <w:vertAlign w:val="superscript"/>
        </w:rPr>
        <w:t>2</w:t>
      </w:r>
      <w:r>
        <w:rPr>
          <w:rFonts w:ascii="Times New Roman"/>
          <w:b w:val="false"/>
          <w:i w:val="false"/>
          <w:color w:val="000000"/>
          <w:sz w:val="28"/>
        </w:rPr>
        <w:t>, оның ішінде тұрғын алаңы ___ м</w:t>
      </w:r>
      <w:r>
        <w:rPr>
          <w:rFonts w:ascii="Times New Roman"/>
          <w:b w:val="false"/>
          <w:i w:val="false"/>
          <w:color w:val="000000"/>
          <w:vertAlign w:val="superscript"/>
        </w:rPr>
        <w:t>2</w:t>
      </w:r>
      <w:r>
        <w:rPr>
          <w:rFonts w:ascii="Times New Roman"/>
          <w:b w:val="false"/>
          <w:i w:val="false"/>
          <w:color w:val="000000"/>
          <w:sz w:val="28"/>
        </w:rPr>
        <w:t>, тұрғын</w:t>
      </w:r>
    </w:p>
    <w:p>
      <w:pPr>
        <w:spacing w:after="0"/>
        <w:ind w:left="0"/>
        <w:jc w:val="both"/>
      </w:pPr>
      <w:r>
        <w:rPr>
          <w:rFonts w:ascii="Times New Roman"/>
          <w:b w:val="false"/>
          <w:i w:val="false"/>
          <w:color w:val="000000"/>
          <w:sz w:val="28"/>
        </w:rPr>
        <w:t>
      емес алаңы ___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Тұрғын үй меншікке сатып алынғанда "Сатып алушыға"</w:t>
      </w:r>
    </w:p>
    <w:p>
      <w:pPr>
        <w:spacing w:after="0"/>
        <w:ind w:left="0"/>
        <w:jc w:val="both"/>
      </w:pPr>
      <w:r>
        <w:rPr>
          <w:rFonts w:ascii="Times New Roman"/>
          <w:b w:val="false"/>
          <w:i w:val="false"/>
          <w:color w:val="000000"/>
          <w:sz w:val="28"/>
        </w:rPr>
        <w:t>
      кондоминиум объектісінің ортақ мүлкіндегі үлес беріледі.</w:t>
      </w:r>
    </w:p>
    <w:p>
      <w:pPr>
        <w:spacing w:after="0"/>
        <w:ind w:left="0"/>
        <w:jc w:val="both"/>
      </w:pPr>
      <w:r>
        <w:rPr>
          <w:rFonts w:ascii="Times New Roman"/>
          <w:b w:val="false"/>
          <w:i w:val="false"/>
          <w:color w:val="000000"/>
          <w:sz w:val="28"/>
        </w:rPr>
        <w:t>
      4) Тұрғын үйдің құны __________________________________________</w:t>
      </w:r>
    </w:p>
    <w:p>
      <w:pPr>
        <w:spacing w:after="0"/>
        <w:ind w:left="0"/>
        <w:jc w:val="both"/>
      </w:pPr>
      <w:r>
        <w:rPr>
          <w:rFonts w:ascii="Times New Roman"/>
          <w:b w:val="false"/>
          <w:i w:val="false"/>
          <w:color w:val="000000"/>
          <w:sz w:val="28"/>
        </w:rPr>
        <w:t>
      (цифрлармен және жазумен)</w:t>
      </w:r>
    </w:p>
    <w:p>
      <w:pPr>
        <w:spacing w:after="0"/>
        <w:ind w:left="0"/>
        <w:jc w:val="both"/>
      </w:pPr>
      <w:r>
        <w:rPr>
          <w:rFonts w:ascii="Times New Roman"/>
          <w:b w:val="false"/>
          <w:i w:val="false"/>
          <w:color w:val="000000"/>
          <w:sz w:val="28"/>
        </w:rPr>
        <w:t>
      теңге сомасында деп белгіленді.</w:t>
      </w:r>
    </w:p>
    <w:p>
      <w:pPr>
        <w:spacing w:after="0"/>
        <w:ind w:left="0"/>
        <w:jc w:val="both"/>
      </w:pPr>
      <w:r>
        <w:rPr>
          <w:rFonts w:ascii="Times New Roman"/>
          <w:b w:val="false"/>
          <w:i w:val="false"/>
          <w:color w:val="000000"/>
          <w:sz w:val="28"/>
        </w:rPr>
        <w:t>
      5) "Сатып алушы" күнтізбелік отыз күн ішінде тұрғын үйдің</w:t>
      </w:r>
    </w:p>
    <w:p>
      <w:pPr>
        <w:spacing w:after="0"/>
        <w:ind w:left="0"/>
        <w:jc w:val="both"/>
      </w:pPr>
      <w:r>
        <w:rPr>
          <w:rFonts w:ascii="Times New Roman"/>
          <w:b w:val="false"/>
          <w:i w:val="false"/>
          <w:color w:val="000000"/>
          <w:sz w:val="28"/>
        </w:rPr>
        <w:t>
      құнына сомасындағы ______________________________ ақысын төлейді, бұл</w:t>
      </w:r>
    </w:p>
    <w:p>
      <w:pPr>
        <w:spacing w:after="0"/>
        <w:ind w:left="0"/>
        <w:jc w:val="both"/>
      </w:pPr>
      <w:r>
        <w:rPr>
          <w:rFonts w:ascii="Times New Roman"/>
          <w:b w:val="false"/>
          <w:i w:val="false"/>
          <w:color w:val="000000"/>
          <w:sz w:val="28"/>
        </w:rPr>
        <w:t>
      (цифралармен және жазумен)</w:t>
      </w:r>
    </w:p>
    <w:p>
      <w:pPr>
        <w:spacing w:after="0"/>
        <w:ind w:left="0"/>
        <w:jc w:val="both"/>
      </w:pPr>
      <w:r>
        <w:rPr>
          <w:rFonts w:ascii="Times New Roman"/>
          <w:b w:val="false"/>
          <w:i w:val="false"/>
          <w:color w:val="000000"/>
          <w:sz w:val="28"/>
        </w:rPr>
        <w:t>
      20__ жылғы "___" __________ № _____ құжатпен расталады не осы шартқа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Тұрғын үйдің құнын төлеу кестесі бойынша тұрғын</w:t>
      </w:r>
    </w:p>
    <w:p>
      <w:pPr>
        <w:spacing w:after="0"/>
        <w:ind w:left="0"/>
        <w:jc w:val="both"/>
      </w:pPr>
      <w:r>
        <w:rPr>
          <w:rFonts w:ascii="Times New Roman"/>
          <w:b w:val="false"/>
          <w:i w:val="false"/>
          <w:color w:val="000000"/>
          <w:sz w:val="28"/>
        </w:rPr>
        <w:t>
      үйдің құнын _____________ жылға дейінгі мерзімге бөліп-бөліп төлейді.</w:t>
      </w:r>
    </w:p>
    <w:p>
      <w:pPr>
        <w:spacing w:after="0"/>
        <w:ind w:left="0"/>
        <w:jc w:val="both"/>
      </w:pPr>
      <w:r>
        <w:rPr>
          <w:rFonts w:ascii="Times New Roman"/>
          <w:b w:val="false"/>
          <w:i w:val="false"/>
          <w:color w:val="000000"/>
          <w:sz w:val="28"/>
        </w:rPr>
        <w:t>
      6) Тұрғын үйге меншiк құқығы ол тіркеу органында тіркелген</w:t>
      </w:r>
    </w:p>
    <w:p>
      <w:pPr>
        <w:spacing w:after="0"/>
        <w:ind w:left="0"/>
        <w:jc w:val="both"/>
      </w:pPr>
      <w:r>
        <w:rPr>
          <w:rFonts w:ascii="Times New Roman"/>
          <w:b w:val="false"/>
          <w:i w:val="false"/>
          <w:color w:val="000000"/>
          <w:sz w:val="28"/>
        </w:rPr>
        <w:t>
      күнінен бастап пайда болады.</w:t>
      </w:r>
    </w:p>
    <w:p>
      <w:pPr>
        <w:spacing w:after="0"/>
        <w:ind w:left="0"/>
        <w:jc w:val="both"/>
      </w:pPr>
      <w:r>
        <w:rPr>
          <w:rFonts w:ascii="Times New Roman"/>
          <w:b w:val="false"/>
          <w:i w:val="false"/>
          <w:color w:val="000000"/>
          <w:sz w:val="28"/>
        </w:rPr>
        <w:t>
      Тұрғын үйге меншiк құқығының пайда болуы үшін негіз осы</w:t>
      </w:r>
    </w:p>
    <w:p>
      <w:pPr>
        <w:spacing w:after="0"/>
        <w:ind w:left="0"/>
        <w:jc w:val="both"/>
      </w:pPr>
      <w:r>
        <w:rPr>
          <w:rFonts w:ascii="Times New Roman"/>
          <w:b w:val="false"/>
          <w:i w:val="false"/>
          <w:color w:val="000000"/>
          <w:sz w:val="28"/>
        </w:rPr>
        <w:t>
      тармақтың 4) тармақшасында көрсетілген тұрғын үйдің құнын толық төлеу</w:t>
      </w:r>
    </w:p>
    <w:p>
      <w:pPr>
        <w:spacing w:after="0"/>
        <w:ind w:left="0"/>
        <w:jc w:val="both"/>
      </w:pPr>
      <w:r>
        <w:rPr>
          <w:rFonts w:ascii="Times New Roman"/>
          <w:b w:val="false"/>
          <w:i w:val="false"/>
          <w:color w:val="000000"/>
          <w:sz w:val="28"/>
        </w:rPr>
        <w:t>
      болып табылады.</w:t>
      </w:r>
    </w:p>
    <w:bookmarkStart w:name="z39" w:id="41"/>
    <w:p>
      <w:pPr>
        <w:spacing w:after="0"/>
        <w:ind w:left="0"/>
        <w:jc w:val="both"/>
      </w:pPr>
      <w:r>
        <w:rPr>
          <w:rFonts w:ascii="Times New Roman"/>
          <w:b w:val="false"/>
          <w:i w:val="false"/>
          <w:color w:val="000000"/>
          <w:sz w:val="28"/>
        </w:rPr>
        <w:t>
      2. (Осы тармақ тұрғын үй өтеусіз берілген жағдайда</w:t>
      </w:r>
    </w:p>
    <w:bookmarkEnd w:id="41"/>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1) "Меншік иесінің өкілі" тұрғын үйге меншік құқығын береді, ал</w:t>
      </w:r>
    </w:p>
    <w:p>
      <w:pPr>
        <w:spacing w:after="0"/>
        <w:ind w:left="0"/>
        <w:jc w:val="both"/>
      </w:pPr>
      <w:r>
        <w:rPr>
          <w:rFonts w:ascii="Times New Roman"/>
          <w:b w:val="false"/>
          <w:i w:val="false"/>
          <w:color w:val="000000"/>
          <w:sz w:val="28"/>
        </w:rPr>
        <w:t>
      "Сатып алушы" және онымен бiрге тұрақты тұратын барлық отбасы</w:t>
      </w:r>
    </w:p>
    <w:p>
      <w:pPr>
        <w:spacing w:after="0"/>
        <w:ind w:left="0"/>
        <w:jc w:val="both"/>
      </w:pPr>
      <w:r>
        <w:rPr>
          <w:rFonts w:ascii="Times New Roman"/>
          <w:b w:val="false"/>
          <w:i w:val="false"/>
          <w:color w:val="000000"/>
          <w:sz w:val="28"/>
        </w:rPr>
        <w:t>
      мүшелерi, оның ішінде уақытша болмаған адамдар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 мүшелерінің Т.А.Ә.)</w:t>
      </w:r>
    </w:p>
    <w:p>
      <w:pPr>
        <w:spacing w:after="0"/>
        <w:ind w:left="0"/>
        <w:jc w:val="both"/>
      </w:pPr>
      <w:r>
        <w:rPr>
          <w:rFonts w:ascii="Times New Roman"/>
          <w:b w:val="false"/>
          <w:i w:val="false"/>
          <w:color w:val="000000"/>
          <w:sz w:val="28"/>
        </w:rPr>
        <w:t>
      мынадай мекенжай бойынша орналасқан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тұрғын үйді ортақ бірлескен жеке меншікке сатып алады.</w:t>
      </w:r>
    </w:p>
    <w:p>
      <w:pPr>
        <w:spacing w:after="0"/>
        <w:ind w:left="0"/>
        <w:jc w:val="both"/>
      </w:pPr>
      <w:r>
        <w:rPr>
          <w:rFonts w:ascii="Times New Roman"/>
          <w:b w:val="false"/>
          <w:i w:val="false"/>
          <w:color w:val="000000"/>
          <w:sz w:val="28"/>
        </w:rPr>
        <w:t>
      2) Тұрғын үй мыналардан тұрады:</w:t>
      </w:r>
    </w:p>
    <w:p>
      <w:pPr>
        <w:spacing w:after="0"/>
        <w:ind w:left="0"/>
        <w:jc w:val="both"/>
      </w:pPr>
      <w:r>
        <w:rPr>
          <w:rFonts w:ascii="Times New Roman"/>
          <w:b w:val="false"/>
          <w:i w:val="false"/>
          <w:color w:val="000000"/>
          <w:sz w:val="28"/>
        </w:rPr>
        <w:t>
      жалпы алаңы ____ м</w:t>
      </w:r>
      <w:r>
        <w:rPr>
          <w:rFonts w:ascii="Times New Roman"/>
          <w:b w:val="false"/>
          <w:i w:val="false"/>
          <w:color w:val="000000"/>
          <w:vertAlign w:val="superscript"/>
        </w:rPr>
        <w:t>2</w:t>
      </w:r>
      <w:r>
        <w:rPr>
          <w:rFonts w:ascii="Times New Roman"/>
          <w:b w:val="false"/>
          <w:i w:val="false"/>
          <w:color w:val="000000"/>
          <w:sz w:val="28"/>
        </w:rPr>
        <w:t>, оның ішінде тұрғын алаңы ___ м</w:t>
      </w:r>
      <w:r>
        <w:rPr>
          <w:rFonts w:ascii="Times New Roman"/>
          <w:b w:val="false"/>
          <w:i w:val="false"/>
          <w:color w:val="000000"/>
          <w:vertAlign w:val="superscript"/>
        </w:rPr>
        <w:t>2</w:t>
      </w:r>
      <w:r>
        <w:rPr>
          <w:rFonts w:ascii="Times New Roman"/>
          <w:b w:val="false"/>
          <w:i w:val="false"/>
          <w:color w:val="000000"/>
          <w:sz w:val="28"/>
        </w:rPr>
        <w:t>, тұрғын</w:t>
      </w:r>
    </w:p>
    <w:p>
      <w:pPr>
        <w:spacing w:after="0"/>
        <w:ind w:left="0"/>
        <w:jc w:val="both"/>
      </w:pPr>
      <w:r>
        <w:rPr>
          <w:rFonts w:ascii="Times New Roman"/>
          <w:b w:val="false"/>
          <w:i w:val="false"/>
          <w:color w:val="000000"/>
          <w:sz w:val="28"/>
        </w:rPr>
        <w:t>
      емес алаңы ___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Тұрғын үй меншікке сатып алынғанда "Сатып алушыға"</w:t>
      </w:r>
    </w:p>
    <w:p>
      <w:pPr>
        <w:spacing w:after="0"/>
        <w:ind w:left="0"/>
        <w:jc w:val="both"/>
      </w:pPr>
      <w:r>
        <w:rPr>
          <w:rFonts w:ascii="Times New Roman"/>
          <w:b w:val="false"/>
          <w:i w:val="false"/>
          <w:color w:val="000000"/>
          <w:sz w:val="28"/>
        </w:rPr>
        <w:t>
      кондоминиум объектісінің ортақ мүлкіндегі үлес беріледі.</w:t>
      </w:r>
    </w:p>
    <w:p>
      <w:pPr>
        <w:spacing w:after="0"/>
        <w:ind w:left="0"/>
        <w:jc w:val="both"/>
      </w:pPr>
      <w:r>
        <w:rPr>
          <w:rFonts w:ascii="Times New Roman"/>
          <w:b w:val="false"/>
          <w:i w:val="false"/>
          <w:color w:val="000000"/>
          <w:sz w:val="28"/>
        </w:rPr>
        <w:t>
      4) Тұрғын үйдің құны __________________________________________</w:t>
      </w:r>
    </w:p>
    <w:p>
      <w:pPr>
        <w:spacing w:after="0"/>
        <w:ind w:left="0"/>
        <w:jc w:val="both"/>
      </w:pPr>
      <w:r>
        <w:rPr>
          <w:rFonts w:ascii="Times New Roman"/>
          <w:b w:val="false"/>
          <w:i w:val="false"/>
          <w:color w:val="000000"/>
          <w:sz w:val="28"/>
        </w:rPr>
        <w:t>
      (цифрлармен және жазумен)</w:t>
      </w:r>
    </w:p>
    <w:p>
      <w:pPr>
        <w:spacing w:after="0"/>
        <w:ind w:left="0"/>
        <w:jc w:val="both"/>
      </w:pPr>
      <w:r>
        <w:rPr>
          <w:rFonts w:ascii="Times New Roman"/>
          <w:b w:val="false"/>
          <w:i w:val="false"/>
          <w:color w:val="000000"/>
          <w:sz w:val="28"/>
        </w:rPr>
        <w:t>
      теңге сомасында деп белгіленген.</w:t>
      </w:r>
    </w:p>
    <w:p>
      <w:pPr>
        <w:spacing w:after="0"/>
        <w:ind w:left="0"/>
        <w:jc w:val="both"/>
      </w:pPr>
      <w:r>
        <w:rPr>
          <w:rFonts w:ascii="Times New Roman"/>
          <w:b w:val="false"/>
          <w:i w:val="false"/>
          <w:color w:val="000000"/>
          <w:sz w:val="28"/>
        </w:rPr>
        <w:t>
      5) Тұрғын үйге меншiк құқығы ол тіркеу органында тіркелген</w:t>
      </w:r>
    </w:p>
    <w:p>
      <w:pPr>
        <w:spacing w:after="0"/>
        <w:ind w:left="0"/>
        <w:jc w:val="both"/>
      </w:pPr>
      <w:r>
        <w:rPr>
          <w:rFonts w:ascii="Times New Roman"/>
          <w:b w:val="false"/>
          <w:i w:val="false"/>
          <w:color w:val="000000"/>
          <w:sz w:val="28"/>
        </w:rPr>
        <w:t>
      күнінен бастап пайда болады.</w:t>
      </w:r>
    </w:p>
    <w:p>
      <w:pPr>
        <w:spacing w:after="0"/>
        <w:ind w:left="0"/>
        <w:jc w:val="both"/>
      </w:pPr>
      <w:r>
        <w:rPr>
          <w:rFonts w:ascii="Times New Roman"/>
          <w:b w:val="false"/>
          <w:i w:val="false"/>
          <w:color w:val="000000"/>
          <w:sz w:val="28"/>
        </w:rPr>
        <w:t>
      Осы шартқа Таптардың қол қоюы тұрғын үйге меншік құқығының</w:t>
      </w:r>
    </w:p>
    <w:p>
      <w:pPr>
        <w:spacing w:after="0"/>
        <w:ind w:left="0"/>
        <w:jc w:val="both"/>
      </w:pPr>
      <w:r>
        <w:rPr>
          <w:rFonts w:ascii="Times New Roman"/>
          <w:b w:val="false"/>
          <w:i w:val="false"/>
          <w:color w:val="000000"/>
          <w:sz w:val="28"/>
        </w:rPr>
        <w:t>
      пайда болуына негіз болып табылады.</w:t>
      </w:r>
    </w:p>
    <w:bookmarkStart w:name="z40" w:id="42"/>
    <w:p>
      <w:pPr>
        <w:spacing w:after="0"/>
        <w:ind w:left="0"/>
        <w:jc w:val="both"/>
      </w:pPr>
      <w:r>
        <w:rPr>
          <w:rFonts w:ascii="Times New Roman"/>
          <w:b w:val="false"/>
          <w:i w:val="false"/>
          <w:color w:val="000000"/>
          <w:sz w:val="28"/>
        </w:rPr>
        <w:t>
      3. Тараптардың құқықтары мен міндеттері:</w:t>
      </w:r>
    </w:p>
    <w:bookmarkEnd w:id="42"/>
    <w:p>
      <w:pPr>
        <w:spacing w:after="0"/>
        <w:ind w:left="0"/>
        <w:jc w:val="both"/>
      </w:pPr>
      <w:r>
        <w:rPr>
          <w:rFonts w:ascii="Times New Roman"/>
          <w:b w:val="false"/>
          <w:i w:val="false"/>
          <w:color w:val="000000"/>
          <w:sz w:val="28"/>
        </w:rPr>
        <w:t>
      1. "Меншік иесінің өкілі":</w:t>
      </w:r>
    </w:p>
    <w:p>
      <w:pPr>
        <w:spacing w:after="0"/>
        <w:ind w:left="0"/>
        <w:jc w:val="both"/>
      </w:pPr>
      <w:r>
        <w:rPr>
          <w:rFonts w:ascii="Times New Roman"/>
          <w:b w:val="false"/>
          <w:i w:val="false"/>
          <w:color w:val="000000"/>
          <w:sz w:val="28"/>
        </w:rPr>
        <w:t>
      1) "Сатып алушыға" сотқа бергенге дейін күнтізбелік отыз күн</w:t>
      </w:r>
    </w:p>
    <w:p>
      <w:pPr>
        <w:spacing w:after="0"/>
        <w:ind w:left="0"/>
        <w:jc w:val="both"/>
      </w:pPr>
      <w:r>
        <w:rPr>
          <w:rFonts w:ascii="Times New Roman"/>
          <w:b w:val="false"/>
          <w:i w:val="false"/>
          <w:color w:val="000000"/>
          <w:sz w:val="28"/>
        </w:rPr>
        <w:t>
      бұрын хабарлама жібере отырып, азамат тұрғын үйдің құнын төлем</w:t>
      </w:r>
    </w:p>
    <w:p>
      <w:pPr>
        <w:spacing w:after="0"/>
        <w:ind w:left="0"/>
        <w:jc w:val="both"/>
      </w:pPr>
      <w:r>
        <w:rPr>
          <w:rFonts w:ascii="Times New Roman"/>
          <w:b w:val="false"/>
          <w:i w:val="false"/>
          <w:color w:val="000000"/>
          <w:sz w:val="28"/>
        </w:rPr>
        <w:t>
      кестесі бойынша төлемеген жағдайда осы шартты сот тәртібінде бұзуға;</w:t>
      </w:r>
    </w:p>
    <w:p>
      <w:pPr>
        <w:spacing w:after="0"/>
        <w:ind w:left="0"/>
        <w:jc w:val="both"/>
      </w:pPr>
      <w:r>
        <w:rPr>
          <w:rFonts w:ascii="Times New Roman"/>
          <w:b w:val="false"/>
          <w:i w:val="false"/>
          <w:color w:val="000000"/>
          <w:sz w:val="28"/>
        </w:rPr>
        <w:t>
      2) осы шарт бойынша төлемнің уақытында және толық аударылуына</w:t>
      </w:r>
    </w:p>
    <w:p>
      <w:pPr>
        <w:spacing w:after="0"/>
        <w:ind w:left="0"/>
        <w:jc w:val="both"/>
      </w:pPr>
      <w:r>
        <w:rPr>
          <w:rFonts w:ascii="Times New Roman"/>
          <w:b w:val="false"/>
          <w:i w:val="false"/>
          <w:color w:val="000000"/>
          <w:sz w:val="28"/>
        </w:rPr>
        <w:t>
      бақылауды жүзеге асыруға құқылы.</w:t>
      </w:r>
    </w:p>
    <w:p>
      <w:pPr>
        <w:spacing w:after="0"/>
        <w:ind w:left="0"/>
        <w:jc w:val="both"/>
      </w:pPr>
      <w:r>
        <w:rPr>
          <w:rFonts w:ascii="Times New Roman"/>
          <w:b w:val="false"/>
          <w:i w:val="false"/>
          <w:color w:val="000000"/>
          <w:sz w:val="28"/>
        </w:rPr>
        <w:t>
      2. "Сатып алушы":</w:t>
      </w:r>
    </w:p>
    <w:p>
      <w:pPr>
        <w:spacing w:after="0"/>
        <w:ind w:left="0"/>
        <w:jc w:val="both"/>
      </w:pPr>
      <w:r>
        <w:rPr>
          <w:rFonts w:ascii="Times New Roman"/>
          <w:b w:val="false"/>
          <w:i w:val="false"/>
          <w:color w:val="000000"/>
          <w:sz w:val="28"/>
        </w:rPr>
        <w:t>
      1) тұрғын үйдің толық құнын төлей отырып не тұрғын үйді өтеулі</w:t>
      </w:r>
    </w:p>
    <w:p>
      <w:pPr>
        <w:spacing w:after="0"/>
        <w:ind w:left="0"/>
        <w:jc w:val="both"/>
      </w:pPr>
      <w:r>
        <w:rPr>
          <w:rFonts w:ascii="Times New Roman"/>
          <w:b w:val="false"/>
          <w:i w:val="false"/>
          <w:color w:val="000000"/>
          <w:sz w:val="28"/>
        </w:rPr>
        <w:t>
      сатып алған кезде он жыл мерзімге дейін бөліп-бөліп төлеу арқылы</w:t>
      </w:r>
    </w:p>
    <w:p>
      <w:pPr>
        <w:spacing w:after="0"/>
        <w:ind w:left="0"/>
        <w:jc w:val="both"/>
      </w:pPr>
      <w:r>
        <w:rPr>
          <w:rFonts w:ascii="Times New Roman"/>
          <w:b w:val="false"/>
          <w:i w:val="false"/>
          <w:color w:val="000000"/>
          <w:sz w:val="28"/>
        </w:rPr>
        <w:t>
      жекешелендіруге;</w:t>
      </w:r>
    </w:p>
    <w:p>
      <w:pPr>
        <w:spacing w:after="0"/>
        <w:ind w:left="0"/>
        <w:jc w:val="both"/>
      </w:pPr>
      <w:r>
        <w:rPr>
          <w:rFonts w:ascii="Times New Roman"/>
          <w:b w:val="false"/>
          <w:i w:val="false"/>
          <w:color w:val="000000"/>
          <w:sz w:val="28"/>
        </w:rPr>
        <w:t>
      2) тұрғын үйді бөліп-бөліп өтеулі сатып алған кезде</w:t>
      </w:r>
    </w:p>
    <w:p>
      <w:pPr>
        <w:spacing w:after="0"/>
        <w:ind w:left="0"/>
        <w:jc w:val="both"/>
      </w:pPr>
      <w:r>
        <w:rPr>
          <w:rFonts w:ascii="Times New Roman"/>
          <w:b w:val="false"/>
          <w:i w:val="false"/>
          <w:color w:val="000000"/>
          <w:sz w:val="28"/>
        </w:rPr>
        <w:t>
      жекешелендірілетін тұрғын үйдің құнын мерзімінен бұрын өтеуге;</w:t>
      </w:r>
    </w:p>
    <w:p>
      <w:pPr>
        <w:spacing w:after="0"/>
        <w:ind w:left="0"/>
        <w:jc w:val="both"/>
      </w:pPr>
      <w:r>
        <w:rPr>
          <w:rFonts w:ascii="Times New Roman"/>
          <w:b w:val="false"/>
          <w:i w:val="false"/>
          <w:color w:val="000000"/>
          <w:sz w:val="28"/>
        </w:rPr>
        <w:t>
      3) тұрғын үйді жекешелендіру туралы шартты жасау мен оны бұзуға</w:t>
      </w:r>
    </w:p>
    <w:p>
      <w:pPr>
        <w:spacing w:after="0"/>
        <w:ind w:left="0"/>
        <w:jc w:val="both"/>
      </w:pPr>
      <w:r>
        <w:rPr>
          <w:rFonts w:ascii="Times New Roman"/>
          <w:b w:val="false"/>
          <w:i w:val="false"/>
          <w:color w:val="000000"/>
          <w:sz w:val="28"/>
        </w:rPr>
        <w:t>
      дейінгі уақыт аралығында мемлекеттік тұрғын үй қорынан тұрғын үйді</w:t>
      </w:r>
    </w:p>
    <w:p>
      <w:pPr>
        <w:spacing w:after="0"/>
        <w:ind w:left="0"/>
        <w:jc w:val="both"/>
      </w:pPr>
      <w:r>
        <w:rPr>
          <w:rFonts w:ascii="Times New Roman"/>
          <w:b w:val="false"/>
          <w:i w:val="false"/>
          <w:color w:val="000000"/>
          <w:sz w:val="28"/>
        </w:rPr>
        <w:t>
      пайдаланғаны үшін меншік иесінің өкіліне төлемнің сомасын қайтара</w:t>
      </w:r>
    </w:p>
    <w:p>
      <w:pPr>
        <w:spacing w:after="0"/>
        <w:ind w:left="0"/>
        <w:jc w:val="both"/>
      </w:pPr>
      <w:r>
        <w:rPr>
          <w:rFonts w:ascii="Times New Roman"/>
          <w:b w:val="false"/>
          <w:i w:val="false"/>
          <w:color w:val="000000"/>
          <w:sz w:val="28"/>
        </w:rPr>
        <w:t>
      отырып, өзінің бастамасы бойынша осы шартты бұзуға құқылы.</w:t>
      </w:r>
    </w:p>
    <w:p>
      <w:pPr>
        <w:spacing w:after="0"/>
        <w:ind w:left="0"/>
        <w:jc w:val="both"/>
      </w:pPr>
      <w:r>
        <w:rPr>
          <w:rFonts w:ascii="Times New Roman"/>
          <w:b w:val="false"/>
          <w:i w:val="false"/>
          <w:color w:val="000000"/>
          <w:sz w:val="28"/>
        </w:rPr>
        <w:t>
      3. "Меншік иесінің өкілі":</w:t>
      </w:r>
    </w:p>
    <w:p>
      <w:pPr>
        <w:spacing w:after="0"/>
        <w:ind w:left="0"/>
        <w:jc w:val="both"/>
      </w:pPr>
      <w:r>
        <w:rPr>
          <w:rFonts w:ascii="Times New Roman"/>
          <w:b w:val="false"/>
          <w:i w:val="false"/>
          <w:color w:val="000000"/>
          <w:sz w:val="28"/>
        </w:rPr>
        <w:t>
      1) "Сатып алушыға" сотқа бергенге дейін күнтізбелік отыз күн</w:t>
      </w:r>
    </w:p>
    <w:p>
      <w:pPr>
        <w:spacing w:after="0"/>
        <w:ind w:left="0"/>
        <w:jc w:val="both"/>
      </w:pPr>
      <w:r>
        <w:rPr>
          <w:rFonts w:ascii="Times New Roman"/>
          <w:b w:val="false"/>
          <w:i w:val="false"/>
          <w:color w:val="000000"/>
          <w:sz w:val="28"/>
        </w:rPr>
        <w:t>
      бұрын сот тәртібінде осы шартты бұзу туралы хабарлама беруге;</w:t>
      </w:r>
    </w:p>
    <w:p>
      <w:pPr>
        <w:spacing w:after="0"/>
        <w:ind w:left="0"/>
        <w:jc w:val="both"/>
      </w:pPr>
      <w:r>
        <w:rPr>
          <w:rFonts w:ascii="Times New Roman"/>
          <w:b w:val="false"/>
          <w:i w:val="false"/>
          <w:color w:val="000000"/>
          <w:sz w:val="28"/>
        </w:rPr>
        <w:t>
      2) осы шарт бойынша, оның ішінде он жылға дейін бөліп-бөліп</w:t>
      </w:r>
    </w:p>
    <w:p>
      <w:pPr>
        <w:spacing w:after="0"/>
        <w:ind w:left="0"/>
        <w:jc w:val="both"/>
      </w:pPr>
      <w:r>
        <w:rPr>
          <w:rFonts w:ascii="Times New Roman"/>
          <w:b w:val="false"/>
          <w:i w:val="false"/>
          <w:color w:val="000000"/>
          <w:sz w:val="28"/>
        </w:rPr>
        <w:t>
      төлеу тәртібінде тұрғын үй құнының төлемін қабылдауға;</w:t>
      </w:r>
    </w:p>
    <w:p>
      <w:pPr>
        <w:spacing w:after="0"/>
        <w:ind w:left="0"/>
        <w:jc w:val="both"/>
      </w:pPr>
      <w:r>
        <w:rPr>
          <w:rFonts w:ascii="Times New Roman"/>
          <w:b w:val="false"/>
          <w:i w:val="false"/>
          <w:color w:val="000000"/>
          <w:sz w:val="28"/>
        </w:rPr>
        <w:t>
      3) тұрғын үйдің құнын бөліп-бөліп төлеуді көздейтін тұрғын үйді</w:t>
      </w:r>
    </w:p>
    <w:p>
      <w:pPr>
        <w:spacing w:after="0"/>
        <w:ind w:left="0"/>
        <w:jc w:val="both"/>
      </w:pPr>
      <w:r>
        <w:rPr>
          <w:rFonts w:ascii="Times New Roman"/>
          <w:b w:val="false"/>
          <w:i w:val="false"/>
          <w:color w:val="000000"/>
          <w:sz w:val="28"/>
        </w:rPr>
        <w:t>
      жекешелендіру туралы шартты бұзған кезде тұрғын үйді жекешелендіру</w:t>
      </w:r>
    </w:p>
    <w:p>
      <w:pPr>
        <w:spacing w:after="0"/>
        <w:ind w:left="0"/>
        <w:jc w:val="both"/>
      </w:pPr>
      <w:r>
        <w:rPr>
          <w:rFonts w:ascii="Times New Roman"/>
          <w:b w:val="false"/>
          <w:i w:val="false"/>
          <w:color w:val="000000"/>
          <w:sz w:val="28"/>
        </w:rPr>
        <w:t>
      туралы шартты жасау мен оны бұзуға дейінгі уақыт аралығында</w:t>
      </w:r>
    </w:p>
    <w:p>
      <w:pPr>
        <w:spacing w:after="0"/>
        <w:ind w:left="0"/>
        <w:jc w:val="both"/>
      </w:pPr>
      <w:r>
        <w:rPr>
          <w:rFonts w:ascii="Times New Roman"/>
          <w:b w:val="false"/>
          <w:i w:val="false"/>
          <w:color w:val="000000"/>
          <w:sz w:val="28"/>
        </w:rPr>
        <w:t>
      мемлекеттік тұрғын үй қорынан тұрғын үйді пайдаланғаны үшін тұрғын</w:t>
      </w:r>
    </w:p>
    <w:p>
      <w:pPr>
        <w:spacing w:after="0"/>
        <w:ind w:left="0"/>
        <w:jc w:val="both"/>
      </w:pPr>
      <w:r>
        <w:rPr>
          <w:rFonts w:ascii="Times New Roman"/>
          <w:b w:val="false"/>
          <w:i w:val="false"/>
          <w:color w:val="000000"/>
          <w:sz w:val="28"/>
        </w:rPr>
        <w:t>
      үйдің құнын төлеу үшін төленген соманы шегере отырып, тұрғын үйді</w:t>
      </w:r>
    </w:p>
    <w:p>
      <w:pPr>
        <w:spacing w:after="0"/>
        <w:ind w:left="0"/>
        <w:jc w:val="both"/>
      </w:pPr>
      <w:r>
        <w:rPr>
          <w:rFonts w:ascii="Times New Roman"/>
          <w:b w:val="false"/>
          <w:i w:val="false"/>
          <w:color w:val="000000"/>
          <w:sz w:val="28"/>
        </w:rPr>
        <w:t>
      жекешелендіретін азаматтарға тұрғын үйдің құнын өтеу үшін енгізілген</w:t>
      </w:r>
    </w:p>
    <w:p>
      <w:pPr>
        <w:spacing w:after="0"/>
        <w:ind w:left="0"/>
        <w:jc w:val="both"/>
      </w:pPr>
      <w:r>
        <w:rPr>
          <w:rFonts w:ascii="Times New Roman"/>
          <w:b w:val="false"/>
          <w:i w:val="false"/>
          <w:color w:val="000000"/>
          <w:sz w:val="28"/>
        </w:rPr>
        <w:t>
      сомасын қайтаруға;</w:t>
      </w:r>
    </w:p>
    <w:p>
      <w:pPr>
        <w:spacing w:after="0"/>
        <w:ind w:left="0"/>
        <w:jc w:val="both"/>
      </w:pPr>
      <w:r>
        <w:rPr>
          <w:rFonts w:ascii="Times New Roman"/>
          <w:b w:val="false"/>
          <w:i w:val="false"/>
          <w:color w:val="000000"/>
          <w:sz w:val="28"/>
        </w:rPr>
        <w:t>
      4) тұрғын үйдің құнын толық төлеген кезде мемлекеттік тұрғын үй</w:t>
      </w:r>
    </w:p>
    <w:p>
      <w:pPr>
        <w:spacing w:after="0"/>
        <w:ind w:left="0"/>
        <w:jc w:val="both"/>
      </w:pPr>
      <w:r>
        <w:rPr>
          <w:rFonts w:ascii="Times New Roman"/>
          <w:b w:val="false"/>
          <w:i w:val="false"/>
          <w:color w:val="000000"/>
          <w:sz w:val="28"/>
        </w:rPr>
        <w:t>
      қорынан тұрып жатқан тұрғын үйді "Сатып алушының" меншігіне беруге</w:t>
      </w:r>
    </w:p>
    <w:p>
      <w:pPr>
        <w:spacing w:after="0"/>
        <w:ind w:left="0"/>
        <w:jc w:val="both"/>
      </w:pPr>
      <w:r>
        <w:rPr>
          <w:rFonts w:ascii="Times New Roman"/>
          <w:b w:val="false"/>
          <w:i w:val="false"/>
          <w:color w:val="000000"/>
          <w:sz w:val="28"/>
        </w:rPr>
        <w:t>
      (тұрғын үйді өтеулі сатып алған кезде);</w:t>
      </w:r>
    </w:p>
    <w:p>
      <w:pPr>
        <w:spacing w:after="0"/>
        <w:ind w:left="0"/>
        <w:jc w:val="both"/>
      </w:pPr>
      <w:r>
        <w:rPr>
          <w:rFonts w:ascii="Times New Roman"/>
          <w:b w:val="false"/>
          <w:i w:val="false"/>
          <w:color w:val="000000"/>
          <w:sz w:val="28"/>
        </w:rPr>
        <w:t>
      5) мемлекеттік тұрғын үй қорынан тұрып жатқан тұрғын үйді</w:t>
      </w:r>
    </w:p>
    <w:p>
      <w:pPr>
        <w:spacing w:after="0"/>
        <w:ind w:left="0"/>
        <w:jc w:val="both"/>
      </w:pPr>
      <w:r>
        <w:rPr>
          <w:rFonts w:ascii="Times New Roman"/>
          <w:b w:val="false"/>
          <w:i w:val="false"/>
          <w:color w:val="000000"/>
          <w:sz w:val="28"/>
        </w:rPr>
        <w:t>
      "Сатып алушының" меншігіне беруге (тұрғын үйді өтеусіз сатып алған</w:t>
      </w:r>
    </w:p>
    <w:p>
      <w:pPr>
        <w:spacing w:after="0"/>
        <w:ind w:left="0"/>
        <w:jc w:val="both"/>
      </w:pPr>
      <w:r>
        <w:rPr>
          <w:rFonts w:ascii="Times New Roman"/>
          <w:b w:val="false"/>
          <w:i w:val="false"/>
          <w:color w:val="000000"/>
          <w:sz w:val="28"/>
        </w:rPr>
        <w:t>
      кезде) міндетті.</w:t>
      </w:r>
    </w:p>
    <w:p>
      <w:pPr>
        <w:spacing w:after="0"/>
        <w:ind w:left="0"/>
        <w:jc w:val="both"/>
      </w:pPr>
      <w:r>
        <w:rPr>
          <w:rFonts w:ascii="Times New Roman"/>
          <w:b w:val="false"/>
          <w:i w:val="false"/>
          <w:color w:val="000000"/>
          <w:sz w:val="28"/>
        </w:rPr>
        <w:t>
      4. "Сатып алушы":</w:t>
      </w:r>
    </w:p>
    <w:p>
      <w:pPr>
        <w:spacing w:after="0"/>
        <w:ind w:left="0"/>
        <w:jc w:val="both"/>
      </w:pPr>
      <w:r>
        <w:rPr>
          <w:rFonts w:ascii="Times New Roman"/>
          <w:b w:val="false"/>
          <w:i w:val="false"/>
          <w:color w:val="000000"/>
          <w:sz w:val="28"/>
        </w:rPr>
        <w:t>
      1) тұрғын үйді өтеулі сатып алған кезде төлеуге;</w:t>
      </w:r>
    </w:p>
    <w:p>
      <w:pPr>
        <w:spacing w:after="0"/>
        <w:ind w:left="0"/>
        <w:jc w:val="both"/>
      </w:pPr>
      <w:r>
        <w:rPr>
          <w:rFonts w:ascii="Times New Roman"/>
          <w:b w:val="false"/>
          <w:i w:val="false"/>
          <w:color w:val="000000"/>
          <w:sz w:val="28"/>
        </w:rPr>
        <w:t>
      2) тұрғын үйді бөліп-бөліп төлеумен өтеусіз сатып алған кезде</w:t>
      </w:r>
    </w:p>
    <w:p>
      <w:pPr>
        <w:spacing w:after="0"/>
        <w:ind w:left="0"/>
        <w:jc w:val="both"/>
      </w:pPr>
      <w:r>
        <w:rPr>
          <w:rFonts w:ascii="Times New Roman"/>
          <w:b w:val="false"/>
          <w:i w:val="false"/>
          <w:color w:val="000000"/>
          <w:sz w:val="28"/>
        </w:rPr>
        <w:t>
      осы шартпен белгіленген тұрғын үйдің құнынан отыз пайыздан кем емес</w:t>
      </w:r>
    </w:p>
    <w:p>
      <w:pPr>
        <w:spacing w:after="0"/>
        <w:ind w:left="0"/>
        <w:jc w:val="both"/>
      </w:pPr>
      <w:r>
        <w:rPr>
          <w:rFonts w:ascii="Times New Roman"/>
          <w:b w:val="false"/>
          <w:i w:val="false"/>
          <w:color w:val="000000"/>
          <w:sz w:val="28"/>
        </w:rPr>
        <w:t xml:space="preserve">
      мөлшерде бастапқы жарна енгізуге, сондай-ақ осы шартқа </w:t>
      </w:r>
      <w:r>
        <w:rPr>
          <w:rFonts w:ascii="Times New Roman"/>
          <w:b w:val="false"/>
          <w:i w:val="false"/>
          <w:color w:val="000000"/>
          <w:sz w:val="28"/>
        </w:rPr>
        <w:t>қосымшаға</w:t>
      </w:r>
    </w:p>
    <w:p>
      <w:pPr>
        <w:spacing w:after="0"/>
        <w:ind w:left="0"/>
        <w:jc w:val="both"/>
      </w:pPr>
      <w:r>
        <w:rPr>
          <w:rFonts w:ascii="Times New Roman"/>
          <w:b w:val="false"/>
          <w:i w:val="false"/>
          <w:color w:val="000000"/>
          <w:sz w:val="28"/>
        </w:rPr>
        <w:t>
      сәйкес тұрғын үйдің құнын төлеу кестесі бойынша тұрғын үйдің құнын</w:t>
      </w:r>
    </w:p>
    <w:p>
      <w:pPr>
        <w:spacing w:after="0"/>
        <w:ind w:left="0"/>
        <w:jc w:val="both"/>
      </w:pPr>
      <w:r>
        <w:rPr>
          <w:rFonts w:ascii="Times New Roman"/>
          <w:b w:val="false"/>
          <w:i w:val="false"/>
          <w:color w:val="000000"/>
          <w:sz w:val="28"/>
        </w:rPr>
        <w:t>
      төлеуге;</w:t>
      </w:r>
    </w:p>
    <w:p>
      <w:pPr>
        <w:spacing w:after="0"/>
        <w:ind w:left="0"/>
        <w:jc w:val="both"/>
      </w:pPr>
      <w:r>
        <w:rPr>
          <w:rFonts w:ascii="Times New Roman"/>
          <w:b w:val="false"/>
          <w:i w:val="false"/>
          <w:color w:val="000000"/>
          <w:sz w:val="28"/>
        </w:rPr>
        <w:t>
      3) осы шарт бойынша өзінің құқықтары мен міндеттемелерін үшінші</w:t>
      </w:r>
    </w:p>
    <w:p>
      <w:pPr>
        <w:spacing w:after="0"/>
        <w:ind w:left="0"/>
        <w:jc w:val="both"/>
      </w:pPr>
      <w:r>
        <w:rPr>
          <w:rFonts w:ascii="Times New Roman"/>
          <w:b w:val="false"/>
          <w:i w:val="false"/>
          <w:color w:val="000000"/>
          <w:sz w:val="28"/>
        </w:rPr>
        <w:t>
      тұлғаларға бермеуге;</w:t>
      </w:r>
    </w:p>
    <w:p>
      <w:pPr>
        <w:spacing w:after="0"/>
        <w:ind w:left="0"/>
        <w:jc w:val="both"/>
      </w:pPr>
      <w:r>
        <w:rPr>
          <w:rFonts w:ascii="Times New Roman"/>
          <w:b w:val="false"/>
          <w:i w:val="false"/>
          <w:color w:val="000000"/>
          <w:sz w:val="28"/>
        </w:rPr>
        <w:t>
      5) "Меншік иесінің өкілі" сұрау салған кезде тұрғын үйдің құны</w:t>
      </w:r>
    </w:p>
    <w:p>
      <w:pPr>
        <w:spacing w:after="0"/>
        <w:ind w:left="0"/>
        <w:jc w:val="both"/>
      </w:pPr>
      <w:r>
        <w:rPr>
          <w:rFonts w:ascii="Times New Roman"/>
          <w:b w:val="false"/>
          <w:i w:val="false"/>
          <w:color w:val="000000"/>
          <w:sz w:val="28"/>
        </w:rPr>
        <w:t>
      төленгенін растайтын құжаттарды ұсынуға;</w:t>
      </w:r>
    </w:p>
    <w:p>
      <w:pPr>
        <w:spacing w:after="0"/>
        <w:ind w:left="0"/>
        <w:jc w:val="both"/>
      </w:pPr>
      <w:r>
        <w:rPr>
          <w:rFonts w:ascii="Times New Roman"/>
          <w:b w:val="false"/>
          <w:i w:val="false"/>
          <w:color w:val="000000"/>
          <w:sz w:val="28"/>
        </w:rPr>
        <w:t>
      6) тұрғын үйді өтеулі сатып алған кезде тұрғын үйдің құны толық</w:t>
      </w:r>
    </w:p>
    <w:p>
      <w:pPr>
        <w:spacing w:after="0"/>
        <w:ind w:left="0"/>
        <w:jc w:val="both"/>
      </w:pPr>
      <w:r>
        <w:rPr>
          <w:rFonts w:ascii="Times New Roman"/>
          <w:b w:val="false"/>
          <w:i w:val="false"/>
          <w:color w:val="000000"/>
          <w:sz w:val="28"/>
        </w:rPr>
        <w:t>
      төленгеннен кейін тұрғын үйді меншікке қабылдауға міндетті.</w:t>
      </w:r>
    </w:p>
    <w:bookmarkStart w:name="z41" w:id="43"/>
    <w:p>
      <w:pPr>
        <w:spacing w:after="0"/>
        <w:ind w:left="0"/>
        <w:jc w:val="both"/>
      </w:pPr>
      <w:r>
        <w:rPr>
          <w:rFonts w:ascii="Times New Roman"/>
          <w:b w:val="false"/>
          <w:i w:val="false"/>
          <w:color w:val="000000"/>
          <w:sz w:val="28"/>
        </w:rPr>
        <w:t>
      4. Осы шарт бірдей заңды күші бар мемлекеттік және орыс</w:t>
      </w:r>
    </w:p>
    <w:bookmarkEnd w:id="43"/>
    <w:p>
      <w:pPr>
        <w:spacing w:after="0"/>
        <w:ind w:left="0"/>
        <w:jc w:val="both"/>
      </w:pPr>
      <w:r>
        <w:rPr>
          <w:rFonts w:ascii="Times New Roman"/>
          <w:b w:val="false"/>
          <w:i w:val="false"/>
          <w:color w:val="000000"/>
          <w:sz w:val="28"/>
        </w:rPr>
        <w:t>
      тілдерінде "Сатып алушы", "Меншік иесінің өкілі" үшін екі данада</w:t>
      </w:r>
    </w:p>
    <w:p>
      <w:pPr>
        <w:spacing w:after="0"/>
        <w:ind w:left="0"/>
        <w:jc w:val="both"/>
      </w:pPr>
      <w:r>
        <w:rPr>
          <w:rFonts w:ascii="Times New Roman"/>
          <w:b w:val="false"/>
          <w:i w:val="false"/>
          <w:color w:val="000000"/>
          <w:sz w:val="28"/>
        </w:rPr>
        <w:t>
      жасалады және ол Тараптар қол қойған сәттен бастап күшіне енеді.</w:t>
      </w:r>
    </w:p>
    <w:p>
      <w:pPr>
        <w:spacing w:after="0"/>
        <w:ind w:left="0"/>
        <w:jc w:val="both"/>
      </w:pPr>
      <w:r>
        <w:rPr>
          <w:rFonts w:ascii="Times New Roman"/>
          <w:b w:val="false"/>
          <w:i w:val="false"/>
          <w:color w:val="000000"/>
          <w:sz w:val="28"/>
        </w:rPr>
        <w:t>
            "Меншік иесінің өкілі"                 "Сатып алушы"</w:t>
      </w:r>
    </w:p>
    <w:p>
      <w:pPr>
        <w:spacing w:after="0"/>
        <w:ind w:left="0"/>
        <w:jc w:val="both"/>
      </w:pPr>
      <w:r>
        <w:rPr>
          <w:rFonts w:ascii="Times New Roman"/>
          <w:b w:val="false"/>
          <w:i w:val="false"/>
          <w:color w:val="000000"/>
          <w:sz w:val="28"/>
        </w:rPr>
        <w:t>
            ___________________________            ________________________</w:t>
      </w:r>
    </w:p>
    <w:p>
      <w:pPr>
        <w:spacing w:after="0"/>
        <w:ind w:left="0"/>
        <w:jc w:val="both"/>
      </w:pPr>
      <w:r>
        <w:rPr>
          <w:rFonts w:ascii="Times New Roman"/>
          <w:b w:val="false"/>
          <w:i w:val="false"/>
          <w:color w:val="000000"/>
          <w:sz w:val="28"/>
        </w:rPr>
        <w:t>
            ___________________________            ________________________</w:t>
      </w:r>
    </w:p>
    <w:p>
      <w:pPr>
        <w:spacing w:after="0"/>
        <w:ind w:left="0"/>
        <w:jc w:val="both"/>
      </w:pPr>
      <w:r>
        <w:rPr>
          <w:rFonts w:ascii="Times New Roman"/>
          <w:b w:val="false"/>
          <w:i w:val="false"/>
          <w:color w:val="000000"/>
          <w:sz w:val="28"/>
        </w:rPr>
        <w:t>
            (деректемелері), М.О.                  (деректемелері)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үйді жекешелендіру</w:t>
            </w:r>
            <w:r>
              <w:br/>
            </w:r>
            <w:r>
              <w:rPr>
                <w:rFonts w:ascii="Times New Roman"/>
                <w:b w:val="false"/>
                <w:i w:val="false"/>
                <w:color w:val="000000"/>
                <w:sz w:val="20"/>
              </w:rPr>
              <w:t>туралы шартқа</w:t>
            </w:r>
            <w:r>
              <w:br/>
            </w:r>
            <w:r>
              <w:rPr>
                <w:rFonts w:ascii="Times New Roman"/>
                <w:b w:val="false"/>
                <w:i w:val="false"/>
                <w:color w:val="000000"/>
                <w:sz w:val="20"/>
              </w:rPr>
              <w:t>қосымша</w:t>
            </w:r>
          </w:p>
        </w:tc>
      </w:tr>
    </w:tbl>
    <w:bookmarkStart w:name="z43" w:id="44"/>
    <w:p>
      <w:pPr>
        <w:spacing w:after="0"/>
        <w:ind w:left="0"/>
        <w:jc w:val="left"/>
      </w:pPr>
      <w:r>
        <w:rPr>
          <w:rFonts w:ascii="Times New Roman"/>
          <w:b/>
          <w:i w:val="false"/>
          <w:color w:val="000000"/>
        </w:rPr>
        <w:t xml:space="preserve"> Тұрғын үйдің құнын төлеу кестесі</w:t>
      </w:r>
    </w:p>
    <w:bookmarkEnd w:id="44"/>
    <w:p>
      <w:pPr>
        <w:spacing w:after="0"/>
        <w:ind w:left="0"/>
        <w:jc w:val="both"/>
      </w:pPr>
      <w:r>
        <w:rPr>
          <w:rFonts w:ascii="Times New Roman"/>
          <w:b w:val="false"/>
          <w:i w:val="false"/>
          <w:color w:val="000000"/>
          <w:sz w:val="28"/>
        </w:rPr>
        <w:t>
      20__ жылғы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1395"/>
        <w:gridCol w:w="4537"/>
        <w:gridCol w:w="4538"/>
      </w:tblGrid>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сома</w:t>
            </w:r>
          </w:p>
          <w:p>
            <w:pPr>
              <w:spacing w:after="20"/>
              <w:ind w:left="20"/>
              <w:jc w:val="both"/>
            </w:pPr>
            <w:r>
              <w:rPr>
                <w:rFonts w:ascii="Times New Roman"/>
                <w:b w:val="false"/>
                <w:i w:val="false"/>
                <w:color w:val="000000"/>
                <w:sz w:val="20"/>
              </w:rPr>
              <w:t>
(теңгемен)</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Төлеудің тиісті мерзімі</w:t>
            </w:r>
          </w:p>
          <w:p>
            <w:pPr>
              <w:spacing w:after="20"/>
              <w:ind w:left="20"/>
              <w:jc w:val="both"/>
            </w:pPr>
            <w:r>
              <w:rPr>
                <w:rFonts w:ascii="Times New Roman"/>
                <w:b w:val="false"/>
                <w:i w:val="false"/>
                <w:color w:val="000000"/>
                <w:sz w:val="20"/>
              </w:rPr>
              <w:t>
(күні, айы, жылы)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Төлеудің нақты мерзімі</w:t>
            </w:r>
          </w:p>
          <w:p>
            <w:pPr>
              <w:spacing w:after="20"/>
              <w:ind w:left="20"/>
              <w:jc w:val="both"/>
            </w:pPr>
            <w:r>
              <w:rPr>
                <w:rFonts w:ascii="Times New Roman"/>
                <w:b w:val="false"/>
                <w:i w:val="false"/>
                <w:color w:val="000000"/>
                <w:sz w:val="20"/>
              </w:rPr>
              <w:t>
(төлемді растайтын түбіртектің немесе құжаттың нөмірін көрсете отырып)</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қаңтар</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ақпан</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наурыз</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сәуір</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мамыр</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маусым</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шілде</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тамыз</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қыркүйек</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қазан</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қараша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желтоқсан</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 шілдедегі</w:t>
            </w:r>
            <w:r>
              <w:br/>
            </w:r>
            <w:r>
              <w:rPr>
                <w:rFonts w:ascii="Times New Roman"/>
                <w:b w:val="false"/>
                <w:i w:val="false"/>
                <w:color w:val="000000"/>
                <w:sz w:val="20"/>
              </w:rPr>
              <w:t>№ 673 қаулысына</w:t>
            </w:r>
            <w:r>
              <w:br/>
            </w:r>
            <w:r>
              <w:rPr>
                <w:rFonts w:ascii="Times New Roman"/>
                <w:b w:val="false"/>
                <w:i w:val="false"/>
                <w:color w:val="000000"/>
                <w:sz w:val="20"/>
              </w:rPr>
              <w:t>1-қосымша</w:t>
            </w:r>
          </w:p>
        </w:tc>
      </w:tr>
    </w:tbl>
    <w:bookmarkStart w:name="z45" w:id="45"/>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шешімдерінің тізбесі</w:t>
      </w:r>
    </w:p>
    <w:bookmarkEnd w:id="45"/>
    <w:bookmarkStart w:name="z46" w:id="46"/>
    <w:p>
      <w:pPr>
        <w:spacing w:after="0"/>
        <w:ind w:left="0"/>
        <w:jc w:val="both"/>
      </w:pPr>
      <w:r>
        <w:rPr>
          <w:rFonts w:ascii="Times New Roman"/>
          <w:b w:val="false"/>
          <w:i w:val="false"/>
          <w:color w:val="000000"/>
          <w:sz w:val="28"/>
        </w:rPr>
        <w:t>
      1. "Қазақ КСР мемлекеттік меншiкті жекешелендірудің купондық тетігі туралы ережені іске асыру жөніндегі шаралар туралы" Қазақ КСР Министрлер Кабинетiнiң 1991 жылғы 5 қарашадағы № 667 қаулысы.</w:t>
      </w:r>
    </w:p>
    <w:bookmarkEnd w:id="46"/>
    <w:bookmarkStart w:name="z47" w:id="47"/>
    <w:p>
      <w:pPr>
        <w:spacing w:after="0"/>
        <w:ind w:left="0"/>
        <w:jc w:val="both"/>
      </w:pPr>
      <w:r>
        <w:rPr>
          <w:rFonts w:ascii="Times New Roman"/>
          <w:b w:val="false"/>
          <w:i w:val="false"/>
          <w:color w:val="000000"/>
          <w:sz w:val="28"/>
        </w:rPr>
        <w:t>
      2. "Қазақстан Республикасында мемлекеттік тұрғын үй қорын жекешелендіру ережесін бекіту туралы" Қазақстан Республикасы Министрлер Кабинетiнiң 1992 жылғы 24 қаңтардағы № 66 қаулысы (Қазақстан Республикасының ПҮАЖ-ы, 1992 ж., № 3, 48-құжат).</w:t>
      </w:r>
    </w:p>
    <w:bookmarkEnd w:id="47"/>
    <w:bookmarkStart w:name="z48" w:id="48"/>
    <w:p>
      <w:pPr>
        <w:spacing w:after="0"/>
        <w:ind w:left="0"/>
        <w:jc w:val="both"/>
      </w:pPr>
      <w:r>
        <w:rPr>
          <w:rFonts w:ascii="Times New Roman"/>
          <w:b w:val="false"/>
          <w:i w:val="false"/>
          <w:color w:val="000000"/>
          <w:sz w:val="28"/>
        </w:rPr>
        <w:t>
      3. "Мемлекеттік тұрғын үй қорынан сатып алған тұрғын үйге азаматтардың меншік құқығын ресімдеу тәртібі туралы" Қазақстан Республикасы Министрлер Кабинетiнiң 1992 жылғы 3 ақпандағы № 87 қаулысы.</w:t>
      </w:r>
    </w:p>
    <w:bookmarkEnd w:id="48"/>
    <w:bookmarkStart w:name="z49" w:id="49"/>
    <w:p>
      <w:pPr>
        <w:spacing w:after="0"/>
        <w:ind w:left="0"/>
        <w:jc w:val="both"/>
      </w:pPr>
      <w:r>
        <w:rPr>
          <w:rFonts w:ascii="Times New Roman"/>
          <w:b w:val="false"/>
          <w:i w:val="false"/>
          <w:color w:val="000000"/>
          <w:sz w:val="28"/>
        </w:rPr>
        <w:t>
      4. "Қазақстан Республикасында мемлекеттік тұрғын үй қорын жекешелендіру туралы ережеге өзгерістер мен толықтырулар енгізу туралы" Қазақстан Республикасы Министрлер Кабинетiнiң 1992 жылғы 20 шілдедегі № 610 қаулысы (Қазақстан Республикасының ПҮАЖ-ы, 1992 ж., № 29, 431-құжат).</w:t>
      </w:r>
    </w:p>
    <w:bookmarkEnd w:id="49"/>
    <w:bookmarkStart w:name="z50" w:id="50"/>
    <w:p>
      <w:pPr>
        <w:spacing w:after="0"/>
        <w:ind w:left="0"/>
        <w:jc w:val="both"/>
      </w:pPr>
      <w:r>
        <w:rPr>
          <w:rFonts w:ascii="Times New Roman"/>
          <w:b w:val="false"/>
          <w:i w:val="false"/>
          <w:color w:val="000000"/>
          <w:sz w:val="28"/>
        </w:rPr>
        <w:t>
      5. "Қазақстан Республикасы Үкіметінің кейбір шешімдеріне өзгерістер мен толықтырулар енгізу туралы" Қазақстан Республикасы Министрлер Кабинетiнiң 1993 жылғы 21 қазандағы № 1043 қаулысы.</w:t>
      </w:r>
    </w:p>
    <w:bookmarkEnd w:id="50"/>
    <w:bookmarkStart w:name="z51" w:id="51"/>
    <w:p>
      <w:pPr>
        <w:spacing w:after="0"/>
        <w:ind w:left="0"/>
        <w:jc w:val="both"/>
      </w:pPr>
      <w:r>
        <w:rPr>
          <w:rFonts w:ascii="Times New Roman"/>
          <w:b w:val="false"/>
          <w:i w:val="false"/>
          <w:color w:val="000000"/>
          <w:sz w:val="28"/>
        </w:rPr>
        <w:t>
      6. "Мемлекеттік тұрғын үй қорын жекешелендіру туралы ережеге толықтыру енгізу туралы" Қазақстан Республикасы Министрлер Кабинетiнiң 1993 жылғы 17 қарашадағы № 1143 қаулысы.</w:t>
      </w:r>
    </w:p>
    <w:bookmarkEnd w:id="51"/>
    <w:bookmarkStart w:name="z52" w:id="52"/>
    <w:p>
      <w:pPr>
        <w:spacing w:after="0"/>
        <w:ind w:left="0"/>
        <w:jc w:val="both"/>
      </w:pPr>
      <w:r>
        <w:rPr>
          <w:rFonts w:ascii="Times New Roman"/>
          <w:b w:val="false"/>
          <w:i w:val="false"/>
          <w:color w:val="000000"/>
          <w:sz w:val="28"/>
        </w:rPr>
        <w:t xml:space="preserve">
      7. "1992 жылғы 1 қаңтардан кейiн пайдалануға берiлген мемлекеттiк тұрғын үй қорын жекешелендiрудiң тәртiбi туралы ереженi бекiту туралы" Қазақстан Республикасы Министрлер Кабинетiнiң 1994 жылғы 3 қаңтардағы № 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1994 ж., № 1, 4-құжат).</w:t>
      </w:r>
    </w:p>
    <w:bookmarkEnd w:id="52"/>
    <w:bookmarkStart w:name="z53" w:id="53"/>
    <w:p>
      <w:pPr>
        <w:spacing w:after="0"/>
        <w:ind w:left="0"/>
        <w:jc w:val="both"/>
      </w:pPr>
      <w:r>
        <w:rPr>
          <w:rFonts w:ascii="Times New Roman"/>
          <w:b w:val="false"/>
          <w:i w:val="false"/>
          <w:color w:val="000000"/>
          <w:sz w:val="28"/>
        </w:rPr>
        <w:t>
      8. "Қазақстан Республикасы Министрлер Кабинетінің 1994 жылғы 3 қаңтардағы № 2 қаулысына өзгеріс енгізу туралы" Қазақстан Республикасы Министрлер Кабинетiнiң 1995 жылғы 11 қаңтардағы № 31 қаулысы.</w:t>
      </w:r>
    </w:p>
    <w:bookmarkEnd w:id="53"/>
    <w:bookmarkStart w:name="z54" w:id="54"/>
    <w:p>
      <w:pPr>
        <w:spacing w:after="0"/>
        <w:ind w:left="0"/>
        <w:jc w:val="both"/>
      </w:pPr>
      <w:r>
        <w:rPr>
          <w:rFonts w:ascii="Times New Roman"/>
          <w:b w:val="false"/>
          <w:i w:val="false"/>
          <w:color w:val="000000"/>
          <w:sz w:val="28"/>
        </w:rPr>
        <w:t xml:space="preserve">
      9. "Қазақстан Республикасы Азаматтық кодексiнiң (жалпы бөлiм) қабылдануына байланысты Қазақстан Республикасы Үкiметiнiң кейбiр шешiмдерiне өзгертулер мен толықтырулар енгiзу, күшi жойылған деп тану туралы" Қазақстан Республикасы Үкіметінің 1996 жылғы 19 қаңтардағы № 71 қаулысымен бекітілген Қазақстан Республикасы Үкіметінің кейбір шешімдеріне енгiзiлетiн </w:t>
      </w:r>
      <w:r>
        <w:rPr>
          <w:rFonts w:ascii="Times New Roman"/>
          <w:b w:val="false"/>
          <w:i w:val="false"/>
          <w:color w:val="000000"/>
          <w:sz w:val="28"/>
        </w:rPr>
        <w:t>өзгертулер мен толықтырулардың</w:t>
      </w:r>
      <w:r>
        <w:rPr>
          <w:rFonts w:ascii="Times New Roman"/>
          <w:b w:val="false"/>
          <w:i w:val="false"/>
          <w:color w:val="000000"/>
          <w:sz w:val="28"/>
        </w:rPr>
        <w:t xml:space="preserve"> 3-тармағы (Қазақстан Республикасының ПҮАЖ-ы, 1996 ж., № 6, 26-құжат).</w:t>
      </w:r>
    </w:p>
    <w:bookmarkEnd w:id="54"/>
    <w:bookmarkStart w:name="z55" w:id="55"/>
    <w:p>
      <w:pPr>
        <w:spacing w:after="0"/>
        <w:ind w:left="0"/>
        <w:jc w:val="both"/>
      </w:pPr>
      <w:r>
        <w:rPr>
          <w:rFonts w:ascii="Times New Roman"/>
          <w:b w:val="false"/>
          <w:i w:val="false"/>
          <w:color w:val="000000"/>
          <w:sz w:val="28"/>
        </w:rPr>
        <w:t xml:space="preserve">
      10. "Республикалық бюджет есебiнен ұсталатын және Астана қаласына қоныс аударған мемлекеттiк органның орталық аппараты қызметкерiнiң өзi тұрып жатқан қызметтiкке теңестiрiлген тұрғын үйдi сатып алу шартының нысанын бекiту туралы" Қазақстан Республикасы Үкіметінің 1998 жылғы 24 маусымдағы № 592 </w:t>
      </w:r>
      <w:r>
        <w:rPr>
          <w:rFonts w:ascii="Times New Roman"/>
          <w:b w:val="false"/>
          <w:i w:val="false"/>
          <w:color w:val="000000"/>
          <w:sz w:val="28"/>
        </w:rPr>
        <w:t>қаулысы</w:t>
      </w:r>
      <w:r>
        <w:rPr>
          <w:rFonts w:ascii="Times New Roman"/>
          <w:b w:val="false"/>
          <w:i w:val="false"/>
          <w:color w:val="000000"/>
          <w:sz w:val="28"/>
        </w:rPr>
        <w:t>.</w:t>
      </w:r>
    </w:p>
    <w:bookmarkEnd w:id="55"/>
    <w:bookmarkStart w:name="z56" w:id="56"/>
    <w:p>
      <w:pPr>
        <w:spacing w:after="0"/>
        <w:ind w:left="0"/>
        <w:jc w:val="both"/>
      </w:pPr>
      <w:r>
        <w:rPr>
          <w:rFonts w:ascii="Times New Roman"/>
          <w:b w:val="false"/>
          <w:i w:val="false"/>
          <w:color w:val="000000"/>
          <w:sz w:val="28"/>
        </w:rPr>
        <w:t xml:space="preserve">
      11. "Қазақстан Республикасы Үкiметiнiң 1998 жылғы 24 маусымдағы № 592 қаулысына өзгерiстер енгiзу туралы" Қазақстан Республикасы Үкіметінің 1998 жылғы 4 тамыздағы № 738 </w:t>
      </w:r>
      <w:r>
        <w:rPr>
          <w:rFonts w:ascii="Times New Roman"/>
          <w:b w:val="false"/>
          <w:i w:val="false"/>
          <w:color w:val="000000"/>
          <w:sz w:val="28"/>
        </w:rPr>
        <w:t>қаулысы</w:t>
      </w:r>
      <w:r>
        <w:rPr>
          <w:rFonts w:ascii="Times New Roman"/>
          <w:b w:val="false"/>
          <w:i w:val="false"/>
          <w:color w:val="000000"/>
          <w:sz w:val="28"/>
        </w:rPr>
        <w:t>.</w:t>
      </w:r>
    </w:p>
    <w:bookmarkEnd w:id="56"/>
    <w:bookmarkStart w:name="z57" w:id="57"/>
    <w:p>
      <w:pPr>
        <w:spacing w:after="0"/>
        <w:ind w:left="0"/>
        <w:jc w:val="both"/>
      </w:pPr>
      <w:r>
        <w:rPr>
          <w:rFonts w:ascii="Times New Roman"/>
          <w:b w:val="false"/>
          <w:i w:val="false"/>
          <w:color w:val="000000"/>
          <w:sz w:val="28"/>
        </w:rPr>
        <w:t xml:space="preserve">
      12. "Қазақстан Республикасы Үкiметiнiң 1998 жылғы 24 маусымдағы № 592 қаулысына өзгерiс енгiзу туралы" Қазақстан Республикасы Үкiметiнiң 1998 жылғы 27 тамыздағы № 810 </w:t>
      </w:r>
      <w:r>
        <w:rPr>
          <w:rFonts w:ascii="Times New Roman"/>
          <w:b w:val="false"/>
          <w:i w:val="false"/>
          <w:color w:val="000000"/>
          <w:sz w:val="28"/>
        </w:rPr>
        <w:t>қаулысы</w:t>
      </w:r>
      <w:r>
        <w:rPr>
          <w:rFonts w:ascii="Times New Roman"/>
          <w:b w:val="false"/>
          <w:i w:val="false"/>
          <w:color w:val="000000"/>
          <w:sz w:val="28"/>
        </w:rPr>
        <w:t>.</w:t>
      </w:r>
    </w:p>
    <w:bookmarkEnd w:id="57"/>
    <w:bookmarkStart w:name="z58" w:id="58"/>
    <w:p>
      <w:pPr>
        <w:spacing w:after="0"/>
        <w:ind w:left="0"/>
        <w:jc w:val="both"/>
      </w:pPr>
      <w:r>
        <w:rPr>
          <w:rFonts w:ascii="Times New Roman"/>
          <w:b w:val="false"/>
          <w:i w:val="false"/>
          <w:color w:val="000000"/>
          <w:sz w:val="28"/>
        </w:rPr>
        <w:t xml:space="preserve">
      13. "Қазақстан Республикасы Yкіметінің 1997 жылғы 24 шілдедегі № 1173 және 1998 жылғы 24 маусымдағы № 592 қаулыларына өзгерістер енгізу туралы" Қазақстан Республикасы Үкіметінің 1998 жылғы 11 қарашадағы № 1148 </w:t>
      </w:r>
      <w:r>
        <w:rPr>
          <w:rFonts w:ascii="Times New Roman"/>
          <w:b w:val="false"/>
          <w:i w:val="false"/>
          <w:color w:val="000000"/>
          <w:sz w:val="28"/>
        </w:rPr>
        <w:t>қаулысының</w:t>
      </w:r>
      <w:r>
        <w:rPr>
          <w:rFonts w:ascii="Times New Roman"/>
          <w:b w:val="false"/>
          <w:i w:val="false"/>
          <w:color w:val="000000"/>
          <w:sz w:val="28"/>
        </w:rPr>
        <w:t xml:space="preserve"> 2-тармағы.</w:t>
      </w:r>
    </w:p>
    <w:bookmarkEnd w:id="58"/>
    <w:bookmarkStart w:name="z59" w:id="59"/>
    <w:p>
      <w:pPr>
        <w:spacing w:after="0"/>
        <w:ind w:left="0"/>
        <w:jc w:val="both"/>
      </w:pPr>
      <w:r>
        <w:rPr>
          <w:rFonts w:ascii="Times New Roman"/>
          <w:b w:val="false"/>
          <w:i w:val="false"/>
          <w:color w:val="000000"/>
          <w:sz w:val="28"/>
        </w:rPr>
        <w:t xml:space="preserve">
      14. "Қазақстан Республикасы Yкіметінің 1998 жылғы 24 маусымдағы № 592 қаулысына толықтырулар енгізу туралы" Қазақстан Республикасы Үкіметінің 1998 жылғы 22 желтоқсандағы № 1317 </w:t>
      </w:r>
      <w:r>
        <w:rPr>
          <w:rFonts w:ascii="Times New Roman"/>
          <w:b w:val="false"/>
          <w:i w:val="false"/>
          <w:color w:val="000000"/>
          <w:sz w:val="28"/>
        </w:rPr>
        <w:t>қаулысы</w:t>
      </w:r>
      <w:r>
        <w:rPr>
          <w:rFonts w:ascii="Times New Roman"/>
          <w:b w:val="false"/>
          <w:i w:val="false"/>
          <w:color w:val="000000"/>
          <w:sz w:val="28"/>
        </w:rPr>
        <w:t>.</w:t>
      </w:r>
    </w:p>
    <w:bookmarkEnd w:id="59"/>
    <w:bookmarkStart w:name="z60" w:id="60"/>
    <w:p>
      <w:pPr>
        <w:spacing w:after="0"/>
        <w:ind w:left="0"/>
        <w:jc w:val="both"/>
      </w:pPr>
      <w:r>
        <w:rPr>
          <w:rFonts w:ascii="Times New Roman"/>
          <w:b w:val="false"/>
          <w:i w:val="false"/>
          <w:color w:val="000000"/>
          <w:sz w:val="28"/>
        </w:rPr>
        <w:t xml:space="preserve">
      15. "Астана қаласына қоныс аударған мемлекеттік органдардың орталық аппараты қызметкерлерін тұрғын үймен қамтамасыз етудің кейбір мәселелері" туралы Қазақстан Республикасы Үкіметінің 1998 жылғы 22 желтоқсандағы № 1316 </w:t>
      </w:r>
      <w:r>
        <w:rPr>
          <w:rFonts w:ascii="Times New Roman"/>
          <w:b w:val="false"/>
          <w:i w:val="false"/>
          <w:color w:val="000000"/>
          <w:sz w:val="28"/>
        </w:rPr>
        <w:t>қаулысы</w:t>
      </w:r>
      <w:r>
        <w:rPr>
          <w:rFonts w:ascii="Times New Roman"/>
          <w:b w:val="false"/>
          <w:i w:val="false"/>
          <w:color w:val="000000"/>
          <w:sz w:val="28"/>
        </w:rPr>
        <w:t>.</w:t>
      </w:r>
    </w:p>
    <w:bookmarkEnd w:id="60"/>
    <w:bookmarkStart w:name="z61" w:id="61"/>
    <w:p>
      <w:pPr>
        <w:spacing w:after="0"/>
        <w:ind w:left="0"/>
        <w:jc w:val="both"/>
      </w:pPr>
      <w:r>
        <w:rPr>
          <w:rFonts w:ascii="Times New Roman"/>
          <w:b w:val="false"/>
          <w:i w:val="false"/>
          <w:color w:val="000000"/>
          <w:sz w:val="28"/>
        </w:rPr>
        <w:t xml:space="preserve">
      16. "Мемлекеттік тұрғын үй қорының жатақханаларындағы бөлмелік үлгідегі тұрғын үй-жайларды жекешелендіру мәселелері" туралы Қазақстан Республикасы Үкіметінің 1999 жылғы 16 қазандағы № 1560 </w:t>
      </w:r>
      <w:r>
        <w:rPr>
          <w:rFonts w:ascii="Times New Roman"/>
          <w:b w:val="false"/>
          <w:i w:val="false"/>
          <w:color w:val="000000"/>
          <w:sz w:val="28"/>
        </w:rPr>
        <w:t>қаулысы</w:t>
      </w:r>
      <w:r>
        <w:rPr>
          <w:rFonts w:ascii="Times New Roman"/>
          <w:b w:val="false"/>
          <w:i w:val="false"/>
          <w:color w:val="000000"/>
          <w:sz w:val="28"/>
        </w:rPr>
        <w:t>.</w:t>
      </w:r>
    </w:p>
    <w:bookmarkEnd w:id="61"/>
    <w:bookmarkStart w:name="z62" w:id="62"/>
    <w:p>
      <w:pPr>
        <w:spacing w:after="0"/>
        <w:ind w:left="0"/>
        <w:jc w:val="both"/>
      </w:pPr>
      <w:r>
        <w:rPr>
          <w:rFonts w:ascii="Times New Roman"/>
          <w:b w:val="false"/>
          <w:i w:val="false"/>
          <w:color w:val="000000"/>
          <w:sz w:val="28"/>
        </w:rPr>
        <w:t xml:space="preserve">
      17. "Қазақстан Республикасы Президентінің 2000 жылғы 28 шілдедегі № 421 Жарлығын іске асыру туралы" Қазақстан Республикасы Үкіметінің 2001 жылғы 27 сәуірдегі № 567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2-тармағы (Қазақстан Республикасының ПҮАЖ-ы, 2001 ж., № 15, 200-құжат).</w:t>
      </w:r>
    </w:p>
    <w:bookmarkEnd w:id="62"/>
    <w:bookmarkStart w:name="z63" w:id="63"/>
    <w:p>
      <w:pPr>
        <w:spacing w:after="0"/>
        <w:ind w:left="0"/>
        <w:jc w:val="both"/>
      </w:pPr>
      <w:r>
        <w:rPr>
          <w:rFonts w:ascii="Times New Roman"/>
          <w:b w:val="false"/>
          <w:i w:val="false"/>
          <w:color w:val="000000"/>
          <w:sz w:val="28"/>
        </w:rPr>
        <w:t xml:space="preserve">
      18. "Астана қаласында орталық мемлекеттік органдар мен мемлекеттік мекемелер қызметкерлері үшін тұрғын үй салуға үлестік қатысуға және сатып алуға бөлінетін қаражатты пайдалану туралы" Қазақстан Республикасы Үкіметінің 2004 жылғы 9 наурыздағы № 294 қаулысының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 шілдедегі</w:t>
            </w:r>
            <w:r>
              <w:br/>
            </w:r>
            <w:r>
              <w:rPr>
                <w:rFonts w:ascii="Times New Roman"/>
                <w:b w:val="false"/>
                <w:i w:val="false"/>
                <w:color w:val="000000"/>
                <w:sz w:val="20"/>
              </w:rPr>
              <w:t>№ 673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Қызмет бабында пайдалану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"Қызмет бабында пайдалану үшін" грифімен берілген 2-қосымша "Заң" деректер базасына енгізілмейді.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