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0544d" w14:textId="e505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бұйрығына өзгерістер мен толықтырулар енгiзу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15 мамырдағы № 298 бұйрығы. Қазақстан Республикасының Әділет министрлігінде 2020 жылғы 21 мамырда № 20679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12353 болып тіркелген, 2015 жылғы 11 желтоқсанда "Әділет" ақпараттық-құқықтық жүйесінде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"Автомобиль көлiгi туралы" 2003 жылғы 4 шілдедегі Қазақстан Республикасы Заңының 13-бабының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Әлеуметтік маңызы бар жолаушылар тасымалдарын жүзеге асырумен байланысты тасымалдаушылардың шығындарын бюджет қаражаты есебінен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 (бұдан әрі - Қағидалар) "Автомобиль көлігі туралы" 2003 жылғы 4 шілдедегі Қазақстан Республикасы Заңының 13-бабының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"Мемлекеттік көрсетілетін қызметтер туралы" (бұдан әрі - Мемлекеттік көрсетілетін қызметтер туралы заң)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әлеуметтік маңызы бар жолаушылар тасымалын жүзеге асырумен байланысты тасымалдаушылардың залалдарын бюджет қаражаты есебінен субсидиялау және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қызмет көрсету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"3. Субсидиялауға тарифтерін облыстардың, Нұр-Сұлтан, Алматы және Шымкент қалаларының жергілікті атқарушы органдары (бұдан әрі - жергілікті атқарушы орган) белгілейтін әлеуметтік маңызы бар автомобиль қатынастары арқылы тасымалдауды орындау нәтижелері бойынша пайда болған тасымалдаушының залалдары жатады.";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"15. Тасымалдаушы есептік айдан кейінгі айдың 15 күніне дейінгі мерзімде жергілікті атқарушы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әлеуметтік маңызы бар автомобиль қатынастары бойынша нақты тасымалданған жолаушылар туралы ай сайынғы есепті (бұдан әрі - ай сайынғы есеп) жібереді. Қалалық (ауылдық) немесе қала маңы қатынастарында жолақыны электрондық төлеу жүйесін пайдаланған жағдайда Тасымалдаушы келесі есептік айдан кейінгі айдың 10-шы күніне дейінгі мерзімде уәкілетті ұйымға ай сайынғы есеп жібереді, кейін уәкілетті ұйым келесі есептік айдан кейінгі айдың 15-ші күніне дейінгі мерзімде осы Қағидаларға </w:t>
      </w:r>
      <w:r>
        <w:rPr>
          <w:rFonts w:ascii="Times New Roman"/>
          <w:b w:val="false"/>
          <w:i w:val="false"/>
          <w:color w:val="000000"/>
          <w:sz w:val="28"/>
        </w:rPr>
        <w:t>3-1 қосымшасына</w:t>
      </w:r>
      <w:r>
        <w:rPr>
          <w:rFonts w:ascii="Times New Roman"/>
          <w:b w:val="false"/>
          <w:i w:val="false"/>
          <w:color w:val="000000"/>
          <w:sz w:val="28"/>
        </w:rPr>
        <w:t xml:space="preserve"> сәйкес нысан бойынша орындалған жұмыс туралы ақпаратты жергілікті атқарушы органға ұсынады.</w:t>
      </w:r>
    </w:p>
    <w:bookmarkEnd w:id="6"/>
    <w:bookmarkStart w:name="z12" w:id="7"/>
    <w:p>
      <w:pPr>
        <w:spacing w:after="0"/>
        <w:ind w:left="0"/>
        <w:jc w:val="both"/>
      </w:pPr>
      <w:r>
        <w:rPr>
          <w:rFonts w:ascii="Times New Roman"/>
          <w:b w:val="false"/>
          <w:i w:val="false"/>
          <w:color w:val="000000"/>
          <w:sz w:val="28"/>
        </w:rPr>
        <w:t>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көрсетілетін қызметті (бұдан әрі - мемлекеттік көрсетілетін қызмет) жергілікті атқарушы органдары жүзеге асырады.";</w:t>
      </w:r>
    </w:p>
    <w:bookmarkEnd w:id="7"/>
    <w:bookmarkStart w:name="z13" w:id="8"/>
    <w:p>
      <w:pPr>
        <w:spacing w:after="0"/>
        <w:ind w:left="0"/>
        <w:jc w:val="both"/>
      </w:pPr>
      <w:r>
        <w:rPr>
          <w:rFonts w:ascii="Times New Roman"/>
          <w:b w:val="false"/>
          <w:i w:val="false"/>
          <w:color w:val="000000"/>
          <w:sz w:val="28"/>
        </w:rPr>
        <w:t>
      мынадай мазмұндағы 15-1 тармақпен толықтырылсын:</w:t>
      </w:r>
    </w:p>
    <w:bookmarkEnd w:id="8"/>
    <w:bookmarkStart w:name="z14" w:id="9"/>
    <w:p>
      <w:pPr>
        <w:spacing w:after="0"/>
        <w:ind w:left="0"/>
        <w:jc w:val="both"/>
      </w:pPr>
      <w:r>
        <w:rPr>
          <w:rFonts w:ascii="Times New Roman"/>
          <w:b w:val="false"/>
          <w:i w:val="false"/>
          <w:color w:val="000000"/>
          <w:sz w:val="28"/>
        </w:rPr>
        <w:t>
      "15-1 Мемлекеттік қызметті алу үшін тасымалдаушы (жеке және заңды тұлғалар) жергілікті атқарушы органға "Азаматтарға арналған үкімет" мемлекеттік корпорациясы" коммерциялық емес акционерлік қоғамы (бұдан әрі - Мемлекеттік корпорация) немесе жергілікті атқарушы органның кеңсесі арқылы осы Қағидаларға 3-2-қосымшаға сәйкес нысан бойынша өтініш және осы Қағидаларға 3-3-қосымшаға сәйкес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 (бұдан әрі - Стандарт) мемлекеттік көрсетілетін қызмет Стандарттың 8-тармағында көзделген тізбеге сәйкес құжаттар пакетін жолдайды.</w:t>
      </w:r>
    </w:p>
    <w:bookmarkEnd w:id="9"/>
    <w:bookmarkStart w:name="z15" w:id="10"/>
    <w:p>
      <w:pPr>
        <w:spacing w:after="0"/>
        <w:ind w:left="0"/>
        <w:jc w:val="both"/>
      </w:pPr>
      <w:r>
        <w:rPr>
          <w:rFonts w:ascii="Times New Roman"/>
          <w:b w:val="false"/>
          <w:i w:val="false"/>
          <w:color w:val="000000"/>
          <w:sz w:val="28"/>
        </w:rPr>
        <w:t>
      Стандарттың 8-тармағында қарастырылған құжаттар тізімінде:</w:t>
      </w:r>
    </w:p>
    <w:bookmarkEnd w:id="10"/>
    <w:bookmarkStart w:name="z16" w:id="1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жасалатын билеттерді сату жөніндегі есеп;</w:t>
      </w:r>
    </w:p>
    <w:bookmarkEnd w:id="11"/>
    <w:bookmarkStart w:name="z17" w:id="12"/>
    <w:p>
      <w:pPr>
        <w:spacing w:after="0"/>
        <w:ind w:left="0"/>
        <w:jc w:val="both"/>
      </w:pPr>
      <w:r>
        <w:rPr>
          <w:rFonts w:ascii="Times New Roman"/>
          <w:b w:val="false"/>
          <w:i w:val="false"/>
          <w:color w:val="000000"/>
          <w:sz w:val="28"/>
        </w:rPr>
        <w:t xml:space="preserve">
      маршрут (километр) бойынша өткен жолға сүйеніп, қалалық (ауылдық) немесе қала маңы қатынастарында жолақының электрондық төлеу жүйесін пайдаланған жағдайда,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Тасымалдаушының жолаушыларды маршруттарда тасымалдаумен байланысты шығыстарының көлемі жөніндегі есеп;</w:t>
      </w:r>
    </w:p>
    <w:bookmarkEnd w:id="12"/>
    <w:bookmarkStart w:name="z18" w:id="1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жасалатын жолаушылар тасымалынан түскен қаржылық қаражат туралы есеп;</w:t>
      </w:r>
    </w:p>
    <w:bookmarkEnd w:id="13"/>
    <w:bookmarkStart w:name="z19" w:id="1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жасалатын орындалған жұмыстардың актілері ұсынылады.</w:t>
      </w:r>
    </w:p>
    <w:bookmarkEnd w:id="14"/>
    <w:bookmarkStart w:name="z20" w:id="15"/>
    <w:p>
      <w:pPr>
        <w:spacing w:after="0"/>
        <w:ind w:left="0"/>
        <w:jc w:val="both"/>
      </w:pPr>
      <w:r>
        <w:rPr>
          <w:rFonts w:ascii="Times New Roman"/>
          <w:b w:val="false"/>
          <w:i w:val="false"/>
          <w:color w:val="000000"/>
          <w:sz w:val="28"/>
        </w:rPr>
        <w:t>
      Мемлекеттік қызметті көрсету ерекшеліктері ескеріле отырып, қызметті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Стандарттың 10-тармағында жазылған.";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"Мемлекеттік қызмет көрсетудің жалпы мерзімі 5 (бес) жұмыс күнін құрайды.";</w:t>
      </w:r>
    </w:p>
    <w:bookmarkEnd w:id="16"/>
    <w:bookmarkStart w:name="z23" w:id="17"/>
    <w:p>
      <w:pPr>
        <w:spacing w:after="0"/>
        <w:ind w:left="0"/>
        <w:jc w:val="both"/>
      </w:pPr>
      <w:r>
        <w:rPr>
          <w:rFonts w:ascii="Times New Roman"/>
          <w:b w:val="false"/>
          <w:i w:val="false"/>
          <w:color w:val="000000"/>
          <w:sz w:val="28"/>
        </w:rPr>
        <w:t>
      мынадай мазмұндағы 17-1, 17-2, 17-3 және 17-4-тармақтармен толықтырылсын:</w:t>
      </w:r>
    </w:p>
    <w:bookmarkEnd w:id="17"/>
    <w:bookmarkStart w:name="z24" w:id="18"/>
    <w:p>
      <w:pPr>
        <w:spacing w:after="0"/>
        <w:ind w:left="0"/>
        <w:jc w:val="both"/>
      </w:pPr>
      <w:r>
        <w:rPr>
          <w:rFonts w:ascii="Times New Roman"/>
          <w:b w:val="false"/>
          <w:i w:val="false"/>
          <w:color w:val="000000"/>
          <w:sz w:val="28"/>
        </w:rPr>
        <w:t>
      "17-1. Мемлекеттік корпорация арқылы құжаттар тапсырылған жағдайда, Мемлекеттік корпорация қызметкері құжаттардың түпнұсқасынан электрондық көшірмесін жасайды, одан кейін түпнұсқаларды тасымалдаушыға қайтарады.</w:t>
      </w:r>
    </w:p>
    <w:bookmarkEnd w:id="18"/>
    <w:bookmarkStart w:name="z25" w:id="19"/>
    <w:p>
      <w:pPr>
        <w:spacing w:after="0"/>
        <w:ind w:left="0"/>
        <w:jc w:val="both"/>
      </w:pPr>
      <w:r>
        <w:rPr>
          <w:rFonts w:ascii="Times New Roman"/>
          <w:b w:val="false"/>
          <w:i w:val="false"/>
          <w:color w:val="000000"/>
          <w:sz w:val="28"/>
        </w:rPr>
        <w:t>
      17-1 Мемлекеттік корпорация арқылы құжаттарды қабылдау кезінде тасымалдаушыға құжаттардың саны мен күнін және мемлекеттік қызметтің нәтижесін алған күнін көрсете отырып, құжаттарды қабылданғаны туралы қолхат беріледі.</w:t>
      </w:r>
    </w:p>
    <w:bookmarkEnd w:id="19"/>
    <w:bookmarkStart w:name="z26" w:id="20"/>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көрсетілетін қызметті алушының ақпараттық жүйелерде заңмен қорғалатын құпияны құрайтын мәліметтерді пайдалануға тасымалдаушыдан жазбаша келісімін алады.</w:t>
      </w:r>
    </w:p>
    <w:bookmarkEnd w:id="20"/>
    <w:bookmarkStart w:name="z27" w:id="21"/>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End w:id="21"/>
    <w:bookmarkStart w:name="z28" w:id="22"/>
    <w:p>
      <w:pPr>
        <w:spacing w:after="0"/>
        <w:ind w:left="0"/>
        <w:jc w:val="both"/>
      </w:pPr>
      <w:r>
        <w:rPr>
          <w:rFonts w:ascii="Times New Roman"/>
          <w:b w:val="false"/>
          <w:i w:val="false"/>
          <w:color w:val="000000"/>
          <w:sz w:val="28"/>
        </w:rPr>
        <w:t xml:space="preserve">
      Мемлекеттік корпорацияға өтініш беру және мемлекеттік қызметтің нәтижесін алу кезінде көрсетілетін қызметті алушы немесе көрсетілетін қызметті алушының өкілі жеке басын куәландыратын құжатты ұсынады, бұдан басқа көрсетілетін қызметті алушының өкілі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оның өкілеттігін растайтын сенімхат ұсынады.</w:t>
      </w:r>
    </w:p>
    <w:bookmarkEnd w:id="22"/>
    <w:bookmarkStart w:name="z29" w:id="23"/>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содан кейін оларды әрі қарай сақтау үшін көрсетілетін қызметті берушіге береді.</w:t>
      </w:r>
    </w:p>
    <w:bookmarkEnd w:id="23"/>
    <w:bookmarkStart w:name="z30" w:id="24"/>
    <w:p>
      <w:pPr>
        <w:spacing w:after="0"/>
        <w:ind w:left="0"/>
        <w:jc w:val="both"/>
      </w:pPr>
      <w:r>
        <w:rPr>
          <w:rFonts w:ascii="Times New Roman"/>
          <w:b w:val="false"/>
          <w:i w:val="false"/>
          <w:color w:val="000000"/>
          <w:sz w:val="28"/>
        </w:rPr>
        <w:t>
      Тасымалдаушы 1 (бір) айдан кейін жүгінген кезде, Мемлекеттік корпорацияның өтініші бойынша көрсетілетін қызметті беруші дайын құжаттарды көрсетілетін қызметті алушыға жеткізу үшін 1 (бір) жұмыс күні ішінде Мемлекеттік корпорацияға жолдайды.</w:t>
      </w:r>
    </w:p>
    <w:bookmarkEnd w:id="24"/>
    <w:bookmarkStart w:name="z31" w:id="25"/>
    <w:p>
      <w:pPr>
        <w:spacing w:after="0"/>
        <w:ind w:left="0"/>
        <w:jc w:val="both"/>
      </w:pPr>
      <w:r>
        <w:rPr>
          <w:rFonts w:ascii="Times New Roman"/>
          <w:b w:val="false"/>
          <w:i w:val="false"/>
          <w:color w:val="000000"/>
          <w:sz w:val="28"/>
        </w:rPr>
        <w:t>
      Жергілікті атқарушы орган мемлекеттік қызметтің нәтижесін Мемлекеттік қызметті көрсету мерзімі аяқталғанға дейін бір күн бұрын Мемлекеттік корпорацияға жеткізуді қамтамасыз етеді.</w:t>
      </w:r>
    </w:p>
    <w:bookmarkEnd w:id="25"/>
    <w:bookmarkStart w:name="z32" w:id="26"/>
    <w:p>
      <w:pPr>
        <w:spacing w:after="0"/>
        <w:ind w:left="0"/>
        <w:jc w:val="both"/>
      </w:pPr>
      <w:r>
        <w:rPr>
          <w:rFonts w:ascii="Times New Roman"/>
          <w:b w:val="false"/>
          <w:i w:val="false"/>
          <w:color w:val="000000"/>
          <w:sz w:val="28"/>
        </w:rPr>
        <w:t>
      17-2. Жергілікті атқарушы органның кеңсесі арқылы құжаттарды тапсырған кезде тасымалдаушыға келіп түскен күні, сұралған мемлекеттік қызмет түрі, тіркелген құжаттардың нөмірі мен атауы, мемлекеттік қызмет нәтижесін берген күні көрсетілген кез-келген нысанда тиісті құжаттарды қабылдағаны туралы қолхат беріледі.</w:t>
      </w:r>
    </w:p>
    <w:bookmarkEnd w:id="26"/>
    <w:bookmarkStart w:name="z33" w:id="27"/>
    <w:p>
      <w:pPr>
        <w:spacing w:after="0"/>
        <w:ind w:left="0"/>
        <w:jc w:val="both"/>
      </w:pPr>
      <w:r>
        <w:rPr>
          <w:rFonts w:ascii="Times New Roman"/>
          <w:b w:val="false"/>
          <w:i w:val="false"/>
          <w:color w:val="000000"/>
          <w:sz w:val="28"/>
        </w:rPr>
        <w:t>
      17-3. Жергілікті атқарушы орган құжаттарды алған күні тіркейді.</w:t>
      </w:r>
    </w:p>
    <w:bookmarkEnd w:id="27"/>
    <w:bookmarkStart w:name="z34" w:id="28"/>
    <w:p>
      <w:pPr>
        <w:spacing w:after="0"/>
        <w:ind w:left="0"/>
        <w:jc w:val="both"/>
      </w:pPr>
      <w:r>
        <w:rPr>
          <w:rFonts w:ascii="Times New Roman"/>
          <w:b w:val="false"/>
          <w:i w:val="false"/>
          <w:color w:val="000000"/>
          <w:sz w:val="28"/>
        </w:rPr>
        <w:t>
      Жергілікті атқарушы орган заңды тұлғаны мемлекеттік тіркеу (қайта тіркеу) туралы жеке басын куәландыратын құжаттар туралы мәлеметті "электрондық үкімет" шлюзі арқылы тиісті мемлекеттік ақпараттық жүйелерден алады.</w:t>
      </w:r>
    </w:p>
    <w:bookmarkEnd w:id="28"/>
    <w:bookmarkStart w:name="z35" w:id="29"/>
    <w:p>
      <w:pPr>
        <w:spacing w:after="0"/>
        <w:ind w:left="0"/>
        <w:jc w:val="both"/>
      </w:pPr>
      <w:r>
        <w:rPr>
          <w:rFonts w:ascii="Times New Roman"/>
          <w:b w:val="false"/>
          <w:i w:val="false"/>
          <w:color w:val="000000"/>
          <w:sz w:val="28"/>
        </w:rPr>
        <w:t>
      Ақпараттық жүйелерден алуға болатын құжаттарды тасымалдаушыдан талап етуге жол берілмейді.</w:t>
      </w:r>
    </w:p>
    <w:bookmarkEnd w:id="29"/>
    <w:bookmarkStart w:name="z36" w:id="30"/>
    <w:p>
      <w:pPr>
        <w:spacing w:after="0"/>
        <w:ind w:left="0"/>
        <w:jc w:val="both"/>
      </w:pPr>
      <w:r>
        <w:rPr>
          <w:rFonts w:ascii="Times New Roman"/>
          <w:b w:val="false"/>
          <w:i w:val="false"/>
          <w:color w:val="000000"/>
          <w:sz w:val="28"/>
        </w:rPr>
        <w:t>
      17-4. Егер тасымалдаушы Стандартта 8-тармағында көзделген тізбеге сәйкес құжаттардың толық емес топтамасын және (немесе) қолданылу мерзімі өтіп кеткен құжаттарды ұсынған жағдайда Мемлекеттік корпорация қызметкері немесе жергілікті атқарушы органның өтінішті қабылдаудан бас тартады және осы Қағидаларға 6-1-қосымшаға сәйкес нысан бойынша құжаттарды қабылдаудан бас тарту туралы қолхат береді.</w:t>
      </w:r>
    </w:p>
    <w:bookmarkEnd w:id="30"/>
    <w:bookmarkStart w:name="z37" w:id="31"/>
    <w:p>
      <w:pPr>
        <w:spacing w:after="0"/>
        <w:ind w:left="0"/>
        <w:jc w:val="both"/>
      </w:pPr>
      <w:r>
        <w:rPr>
          <w:rFonts w:ascii="Times New Roman"/>
          <w:b w:val="false"/>
          <w:i w:val="false"/>
          <w:color w:val="000000"/>
          <w:sz w:val="28"/>
        </w:rPr>
        <w:t>
      Тасымалдаушы Стандартта 8-тармағында көзделген тізбе бойынша құжаттардың толық топтамасын ұсынған жағдайда, жергілікті атқарушы орган 4 (төрт) жұмыс күні ішінде құжаттарды қарайды және осы Қағидаларға 6-2-қосымшаға сәйкес орындалған жұмыстар актісін қоса бере отырып, субсидия тағайындау туралы хабарлама немесе Стандарттың 9-тармағында көрсетілген негіздер бойынша осы Қағидаларға 6-3-қосымшаға сәйкес субсидияны тағайындамау туралы хабарлама жіберу тәсілімен мемлекеттік қызметті көрсетуден бас тарту туралы дәлелді жауап 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9" w:id="32"/>
    <w:p>
      <w:pPr>
        <w:spacing w:after="0"/>
        <w:ind w:left="0"/>
        <w:jc w:val="both"/>
      </w:pPr>
      <w:r>
        <w:rPr>
          <w:rFonts w:ascii="Times New Roman"/>
          <w:b w:val="false"/>
          <w:i w:val="false"/>
          <w:color w:val="000000"/>
          <w:sz w:val="28"/>
        </w:rPr>
        <w:t>
      "19. Мемлекеттік қызметтің нәтижесі тасымалдаушыға қағаз түрінде Мемлекеттік корпорация немесе жергілікті атқарушы органның кеңсесі арқылы жіберіледі.";</w:t>
      </w:r>
    </w:p>
    <w:bookmarkEnd w:id="32"/>
    <w:bookmarkStart w:name="z40" w:id="33"/>
    <w:p>
      <w:pPr>
        <w:spacing w:after="0"/>
        <w:ind w:left="0"/>
        <w:jc w:val="both"/>
      </w:pPr>
      <w:r>
        <w:rPr>
          <w:rFonts w:ascii="Times New Roman"/>
          <w:b w:val="false"/>
          <w:i w:val="false"/>
          <w:color w:val="000000"/>
          <w:sz w:val="28"/>
        </w:rPr>
        <w:t>
      мынадай мазмұндағы 19-1 және 19-2-тармақтармен толықтырылсын:</w:t>
      </w:r>
    </w:p>
    <w:bookmarkEnd w:id="33"/>
    <w:bookmarkStart w:name="z41" w:id="34"/>
    <w:p>
      <w:pPr>
        <w:spacing w:after="0"/>
        <w:ind w:left="0"/>
        <w:jc w:val="both"/>
      </w:pPr>
      <w:r>
        <w:rPr>
          <w:rFonts w:ascii="Times New Roman"/>
          <w:b w:val="false"/>
          <w:i w:val="false"/>
          <w:color w:val="000000"/>
          <w:sz w:val="28"/>
        </w:rPr>
        <w:t xml:space="preserve">
      "19-1. Жергілікті атқарушы орган Қазақстан Республикасының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мемлекеттік қызмет көрсету сатысы туралы деректерді мемлекеттік қызмет көрсету мониторингінің ақпараттық жүйесіне енгізуді қамтамасыз етеді.</w:t>
      </w:r>
    </w:p>
    <w:bookmarkEnd w:id="34"/>
    <w:bookmarkStart w:name="z42" w:id="35"/>
    <w:p>
      <w:pPr>
        <w:spacing w:after="0"/>
        <w:ind w:left="0"/>
        <w:jc w:val="both"/>
      </w:pPr>
      <w:r>
        <w:rPr>
          <w:rFonts w:ascii="Times New Roman"/>
          <w:b w:val="false"/>
          <w:i w:val="false"/>
          <w:color w:val="000000"/>
          <w:sz w:val="28"/>
        </w:rPr>
        <w:t>
      19-2. Жергілікті атқарушы органның құрылымдық бөлімшелері қызметкерлерінің шешімдеріне, әрекеттеріне (әрекетсіздігіне) шағым жергілікті атқарушы органның басшысының атына беріледі.</w:t>
      </w:r>
    </w:p>
    <w:bookmarkEnd w:id="35"/>
    <w:bookmarkStart w:name="z43" w:id="3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жергілікті атқарушы органның мекенжайына келіп түскен тасымалдаушының шағымы тіркелген күннен бастап 5 (бес) жұмыс күні ішінде қарастырылуға жатады.</w:t>
      </w:r>
    </w:p>
    <w:bookmarkEnd w:id="36"/>
    <w:bookmarkStart w:name="z44" w:id="3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тасымалдаушының шағымы тіркелген күнінен бастап 15 (он бес) жұмыс күні ішінде қаралуға жатады.</w:t>
      </w:r>
    </w:p>
    <w:bookmarkEnd w:id="37"/>
    <w:bookmarkStart w:name="z45" w:id="38"/>
    <w:p>
      <w:pPr>
        <w:spacing w:after="0"/>
        <w:ind w:left="0"/>
        <w:jc w:val="both"/>
      </w:pPr>
      <w:r>
        <w:rPr>
          <w:rFonts w:ascii="Times New Roman"/>
          <w:b w:val="false"/>
          <w:i w:val="false"/>
          <w:color w:val="000000"/>
          <w:sz w:val="28"/>
        </w:rPr>
        <w:t>
      Мемлекеттік корпорация арқылы мемлекеттік қызмет көрсету кезінде Мемлекеттік корпорация қызметкерлерінің әрекеттеріне (әрекетсіздіктеріне) шағым Мемлекеттік корпорация басшысының атына немесе ақпараттандыру саласындағы уәкілетті органға беріледі.</w:t>
      </w:r>
    </w:p>
    <w:bookmarkEnd w:id="38"/>
    <w:bookmarkStart w:name="z46" w:id="39"/>
    <w:p>
      <w:pPr>
        <w:spacing w:after="0"/>
        <w:ind w:left="0"/>
        <w:jc w:val="both"/>
      </w:pPr>
      <w:r>
        <w:rPr>
          <w:rFonts w:ascii="Times New Roman"/>
          <w:b w:val="false"/>
          <w:i w:val="false"/>
          <w:color w:val="000000"/>
          <w:sz w:val="28"/>
        </w:rPr>
        <w:t>
      Мемлекеттік қызметті көрсету нәтижелерімен келіспеген жағдайда, көрсетілетін қызметті алушы сотқа Қазақстан Республикасының заңнамасында белгіленген тәртіппен жүгіне алады.";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8" w:id="40"/>
    <w:p>
      <w:pPr>
        <w:spacing w:after="0"/>
        <w:ind w:left="0"/>
        <w:jc w:val="both"/>
      </w:pPr>
      <w:r>
        <w:rPr>
          <w:rFonts w:ascii="Times New Roman"/>
          <w:b w:val="false"/>
          <w:i w:val="false"/>
          <w:color w:val="000000"/>
          <w:sz w:val="28"/>
        </w:rPr>
        <w:t xml:space="preserve">
      "24. Отырыстың нәтижелері бойынша Бағдар құнын айқындау жөніндегі комиссия тасымалдаушыға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көліктік жұмыс төлеміне есептік шығындары түскен күннен бастап 15 жұмыс күні ішінде бағдар құнын айқындаудың дұрыстығын хаттама түрінде растайды және әлеуметтік мәні бар қатынастар тізбесін қалыптастырады.".</w:t>
      </w:r>
    </w:p>
    <w:bookmarkEnd w:id="40"/>
    <w:bookmarkStart w:name="z49" w:id="41"/>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3-2 және 3-3-қосымшалармен толықтырылсын;</w:t>
      </w:r>
    </w:p>
    <w:bookmarkEnd w:id="41"/>
    <w:bookmarkStart w:name="z50" w:id="4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6-1, 6-2 және 6-3-қосымшалармен толықтырылсын.</w:t>
      </w:r>
    </w:p>
    <w:bookmarkEnd w:id="42"/>
    <w:bookmarkStart w:name="z51" w:id="43"/>
    <w:p>
      <w:pPr>
        <w:spacing w:after="0"/>
        <w:ind w:left="0"/>
        <w:jc w:val="both"/>
      </w:pPr>
      <w:r>
        <w:rPr>
          <w:rFonts w:ascii="Times New Roman"/>
          <w:b w:val="false"/>
          <w:i w:val="false"/>
          <w:color w:val="000000"/>
          <w:sz w:val="28"/>
        </w:rPr>
        <w:t xml:space="preserve">
      2.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автомобильмен жолаушылар тасымалын жүзеге асырумен байланысты тасымалдаушылардың залалдарын субсидиялау" мемлекеттік көрсетілетін қызмет стандартын бекіту туралы" Қазақстан Республикасы Индустрия және инфрақұрылымдық даму министрінің 2019 жылғы 25 қазандағы № 803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19534 болып тіркелген, Қазақстан Республикасы Нормативтік құқықтық актілерінің эталондық бақылау банкінде 2019 жылғы 5 қарашада электрондық түрде жарияланған) күші жойылды деп танылсын.</w:t>
      </w:r>
    </w:p>
    <w:bookmarkEnd w:id="43"/>
    <w:bookmarkStart w:name="z52" w:id="44"/>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44"/>
    <w:bookmarkStart w:name="z53" w:id="4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5"/>
    <w:bookmarkStart w:name="z54" w:id="4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6"/>
    <w:bookmarkStart w:name="z55" w:id="4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7"/>
    <w:bookmarkStart w:name="z56" w:id="4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w:t>
            </w:r>
            <w:r>
              <w:br/>
            </w:r>
            <w:r>
              <w:rPr>
                <w:rFonts w:ascii="Times New Roman"/>
                <w:b w:val="false"/>
                <w:i w:val="false"/>
                <w:color w:val="000000"/>
                <w:sz w:val="20"/>
              </w:rPr>
              <w:t>қаражаты есебінен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облысы</w:t>
            </w:r>
            <w:r>
              <w:br/>
            </w:r>
            <w:r>
              <w:rPr>
                <w:rFonts w:ascii="Times New Roman"/>
                <w:b w:val="false"/>
                <w:i w:val="false"/>
                <w:color w:val="000000"/>
                <w:sz w:val="20"/>
              </w:rPr>
              <w:t>(қаласы)</w:t>
            </w:r>
            <w:r>
              <w:br/>
            </w:r>
            <w:r>
              <w:rPr>
                <w:rFonts w:ascii="Times New Roman"/>
                <w:b w:val="false"/>
                <w:i w:val="false"/>
                <w:color w:val="000000"/>
                <w:sz w:val="20"/>
              </w:rPr>
              <w:t>бойынша жергілікті атқарушы</w:t>
            </w:r>
            <w:r>
              <w:br/>
            </w:r>
            <w:r>
              <w:rPr>
                <w:rFonts w:ascii="Times New Roman"/>
                <w:b w:val="false"/>
                <w:i w:val="false"/>
                <w:color w:val="000000"/>
                <w:sz w:val="20"/>
              </w:rPr>
              <w:t>орган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p>
      <w:pPr>
        <w:spacing w:after="0"/>
        <w:ind w:left="0"/>
        <w:jc w:val="left"/>
      </w:pPr>
      <w:r>
        <w:rPr>
          <w:rFonts w:ascii="Times New Roman"/>
          <w:b/>
          <w:i w:val="false"/>
          <w:color w:val="000000"/>
        </w:rPr>
        <w:t xml:space="preserve"> Ауданаралық (қалааралық облысішілік), ауданішілік, қалалық (ауылдық) және қала маңындағы әлеуметтік маңызы бар қатынастар бойынша автомобильдік жолаушылар тасымалын жүзеге асырумен байланысты тасымалдаушылардың залалдарын субсидиялауға арналған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заңмен қорғалатын құпияларды қамтитын мәліметтерді </w:t>
      </w:r>
    </w:p>
    <w:p>
      <w:pPr>
        <w:spacing w:after="0"/>
        <w:ind w:left="0"/>
        <w:jc w:val="both"/>
      </w:pPr>
      <w:r>
        <w:rPr>
          <w:rFonts w:ascii="Times New Roman"/>
          <w:b w:val="false"/>
          <w:i w:val="false"/>
          <w:color w:val="000000"/>
          <w:sz w:val="28"/>
        </w:rPr>
        <w:t>
      пайдалануға келісемін 20__ жылғы "___" _________ (қолы).</w:t>
      </w:r>
    </w:p>
    <w:p>
      <w:pPr>
        <w:spacing w:after="0"/>
        <w:ind w:left="0"/>
        <w:jc w:val="both"/>
      </w:pPr>
      <w:r>
        <w:rPr>
          <w:rFonts w:ascii="Times New Roman"/>
          <w:b w:val="false"/>
          <w:i w:val="false"/>
          <w:color w:val="000000"/>
          <w:sz w:val="28"/>
        </w:rPr>
        <w:t>
      20__жылғы "____"__________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мөрі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w:t>
            </w:r>
            <w:r>
              <w:br/>
            </w:r>
            <w:r>
              <w:rPr>
                <w:rFonts w:ascii="Times New Roman"/>
                <w:b w:val="false"/>
                <w:i w:val="false"/>
                <w:color w:val="000000"/>
                <w:sz w:val="20"/>
              </w:rPr>
              <w:t>қаражаты есебінен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3-3-қосымша</w:t>
            </w:r>
          </w:p>
        </w:tc>
      </w:tr>
    </w:tbl>
    <w:bookmarkStart w:name="z62" w:id="49"/>
    <w:p>
      <w:pPr>
        <w:spacing w:after="0"/>
        <w:ind w:left="0"/>
        <w:jc w:val="left"/>
      </w:pPr>
      <w:r>
        <w:rPr>
          <w:rFonts w:ascii="Times New Roman"/>
          <w:b/>
          <w:i w:val="false"/>
          <w:color w:val="000000"/>
        </w:rPr>
        <w:t xml:space="preserve"> "Ауданаралық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 мемлекеттік көрсетілетін қызмет стандарты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004"/>
        <w:gridCol w:w="9686"/>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жергілікті атқарушы органдары.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w:t>
            </w:r>
            <w:r>
              <w:br/>
            </w:r>
            <w:r>
              <w:rPr>
                <w:rFonts w:ascii="Times New Roman"/>
                <w:b w:val="false"/>
                <w:i w:val="false"/>
                <w:color w:val="000000"/>
                <w:sz w:val="20"/>
              </w:rPr>
              <w:t>
2) көрсетілетін қызметті берушінің кеңсесі.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 ішінде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 актісінің қосымшасын қоса бере отырып субсидия тағайындау туралы хабарлама немесе субсидияны тағайындамау туралы хабарлама жіберу арқылы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қағаз</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14.30-ға немесе 15.00-ге дейінгі түскі үзіліспен сағат 09.00-ден, 18.30-ға немесе 19.00-ге дейін.</w:t>
            </w:r>
            <w:r>
              <w:br/>
            </w:r>
            <w:r>
              <w:rPr>
                <w:rFonts w:ascii="Times New Roman"/>
                <w:b w:val="false"/>
                <w:i w:val="false"/>
                <w:color w:val="000000"/>
                <w:sz w:val="20"/>
              </w:rPr>
              <w:t>
Өтінімдерді қабылдау және мемлекеттік қызметті көрсету нәтижелерін беру сағат 13.00-ден 14.30-ға немесе 15.00-ге дейінгі түскі үзіліспен сағат 09.00-ден 17.30-ға немесе 18.00-ге дейін жүзеге асырылады.</w:t>
            </w:r>
            <w:r>
              <w:br/>
            </w:r>
            <w:r>
              <w:rPr>
                <w:rFonts w:ascii="Times New Roman"/>
                <w:b w:val="false"/>
                <w:i w:val="false"/>
                <w:color w:val="000000"/>
                <w:sz w:val="20"/>
              </w:rPr>
              <w:t>
Мемлекеттік көрсетілетін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белгіленген жұмыс кестесіне сәйкес дүйсенбіден сенбіні қоса алған аралықта түскі асқа үзіліссіз сағат 9.00-ден 20.00-ге дейін.</w:t>
            </w:r>
            <w:r>
              <w:br/>
            </w:r>
            <w:r>
              <w:rPr>
                <w:rFonts w:ascii="Times New Roman"/>
                <w:b w:val="false"/>
                <w:i w:val="false"/>
                <w:color w:val="000000"/>
                <w:sz w:val="20"/>
              </w:rPr>
              <w:t>
Мемлекеттік көрсетілетін қызмет жедел қызмет көрсетусіз, көрсетілетін қызметті алушының таңдауы бойынша "электронды" кезек тәртібінде жүзеге асырылады, портал арқылы электрондық кезекті брондауға болады.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w:t>
            </w:r>
            <w:r>
              <w:br/>
            </w:r>
            <w:r>
              <w:rPr>
                <w:rFonts w:ascii="Times New Roman"/>
                <w:b w:val="false"/>
                <w:i w:val="false"/>
                <w:color w:val="000000"/>
                <w:sz w:val="20"/>
              </w:rPr>
              <w:t>
2) орындалған жұмыстар актісі;</w:t>
            </w:r>
            <w:r>
              <w:br/>
            </w:r>
            <w:r>
              <w:rPr>
                <w:rFonts w:ascii="Times New Roman"/>
                <w:b w:val="false"/>
                <w:i w:val="false"/>
                <w:color w:val="000000"/>
                <w:sz w:val="20"/>
              </w:rPr>
              <w:t>
3) әлеуметтік маңызы бар автомобиль қатынастары бойынша нақты тасымалданған жолаушылар туралы есеп;</w:t>
            </w:r>
            <w:r>
              <w:br/>
            </w:r>
            <w:r>
              <w:rPr>
                <w:rFonts w:ascii="Times New Roman"/>
                <w:b w:val="false"/>
                <w:i w:val="false"/>
                <w:color w:val="000000"/>
                <w:sz w:val="20"/>
              </w:rPr>
              <w:t>
4) билеттерді сату жөніндегі есеп;</w:t>
            </w:r>
            <w:r>
              <w:br/>
            </w:r>
            <w:r>
              <w:rPr>
                <w:rFonts w:ascii="Times New Roman"/>
                <w:b w:val="false"/>
                <w:i w:val="false"/>
                <w:color w:val="000000"/>
                <w:sz w:val="20"/>
              </w:rPr>
              <w:t>
5) жолаушылар тасымалынан түскен қаржылық қаражат туралы есеп;</w:t>
            </w:r>
            <w:r>
              <w:br/>
            </w:r>
            <w:r>
              <w:rPr>
                <w:rFonts w:ascii="Times New Roman"/>
                <w:b w:val="false"/>
                <w:i w:val="false"/>
                <w:color w:val="000000"/>
                <w:sz w:val="20"/>
              </w:rPr>
              <w:t>
6) маршрут (километр) бойынша өткен жолға сүйеніп, қалалық (ауылдық) немесе қала маңы қатынастарында жолақының электрондық төлеу жүйесін пайдаланған жағдайда, Тасымалдаушының жолаушыларды маршруттарда тасымалдаумен байланысты шығыстарының көлемі жөніндегі есеп;</w:t>
            </w:r>
            <w:r>
              <w:br/>
            </w:r>
            <w:r>
              <w:rPr>
                <w:rFonts w:ascii="Times New Roman"/>
                <w:b w:val="false"/>
                <w:i w:val="false"/>
                <w:color w:val="000000"/>
                <w:sz w:val="20"/>
              </w:rPr>
              <w:t>
7) тасымалдаулар ауданаралық (қалааралық облысішілік) немесе ауданішілік қатынастарда жүзеге асырылған жағдайда, автовокзалдардың (автостанциялардың) диспетчерлік қызметінің құжаты немесе ауылдық округтің әкімінен немесе оны алмастыратын адамнан осы маршрут бойынша орындалған рейстерді растайтын анықтамалар;</w:t>
            </w:r>
            <w:r>
              <w:br/>
            </w:r>
            <w:r>
              <w:rPr>
                <w:rFonts w:ascii="Times New Roman"/>
                <w:b w:val="false"/>
                <w:i w:val="false"/>
                <w:color w:val="000000"/>
                <w:sz w:val="20"/>
              </w:rPr>
              <w:t>
8) қалалық (ауылдық) немесе қала маңы қатынастарында жолақының электрондық төлеу жүйесін пайдаланған жағдайда, маршрут (километр) бойынша өткен жолға сүйеніп, осы маршрут бойынша орындалған рейстерді растаушы елді мекеннің бірыңғай диспетчерлік қызметінен алынған құжат;</w:t>
            </w:r>
            <w:r>
              <w:br/>
            </w:r>
            <w:r>
              <w:rPr>
                <w:rFonts w:ascii="Times New Roman"/>
                <w:b w:val="false"/>
                <w:i w:val="false"/>
                <w:color w:val="000000"/>
                <w:sz w:val="20"/>
              </w:rPr>
              <w:t>
9) диспетчерлік қызметтің қалалық маршруттар бойынша рейстерді орындамағанын растайтын (бар болған жағдайда) құжаты.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біліктілік талаптарына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қызметті немесе жекелеген қызмет түрлерін тоқтата тұру немесе тыйым салу туралы заңды күшіне енген сот шешімі (үкімі) болған.</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 арқылы көрсетілетін қызметтердің ерекшеліктері ескеріле отырып, өзге де талаптар</w:t>
            </w:r>
          </w:p>
        </w:tc>
        <w:tc>
          <w:tcPr>
            <w:tcW w:w="9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ағза функцияларының тұрақты бұзылуымен денсаулығында ақауы бар көрсетілетін қызметті алушылар мемлекеттік қызметті көрсету үшін құжаттарды қабылдау қажет болған жағдайда, Бірыңғай байланыс орталығы арқылы жүгіну көмегімен Мемлекеттік корпорацияның қызметкері тұрғылықты жерге барып жүргізеді.</w:t>
            </w:r>
            <w:r>
              <w:br/>
            </w:r>
            <w:r>
              <w:rPr>
                <w:rFonts w:ascii="Times New Roman"/>
                <w:b w:val="false"/>
                <w:i w:val="false"/>
                <w:color w:val="000000"/>
                <w:sz w:val="20"/>
              </w:rPr>
              <w:t>
Мемлекеттік қызметті көрсету орындарының мекенжайлары мынадай интернет-ресурстарда орналасқан:</w:t>
            </w:r>
            <w:r>
              <w:br/>
            </w:r>
            <w:r>
              <w:rPr>
                <w:rFonts w:ascii="Times New Roman"/>
                <w:b w:val="false"/>
                <w:i w:val="false"/>
                <w:color w:val="000000"/>
                <w:sz w:val="20"/>
              </w:rPr>
              <w:t>
1) Министрлік - www.​miid.​gov.​kz, "Мемлекеттік көрсетілетін қызметтер" бөлімінде;</w:t>
            </w:r>
            <w:r>
              <w:br/>
            </w:r>
            <w:r>
              <w:rPr>
                <w:rFonts w:ascii="Times New Roman"/>
                <w:b w:val="false"/>
                <w:i w:val="false"/>
                <w:color w:val="000000"/>
                <w:sz w:val="20"/>
              </w:rPr>
              <w:t>
2) Мемлекеттік корпорация - www.​gov4c.​kz.</w:t>
            </w:r>
            <w:r>
              <w:br/>
            </w:r>
            <w:r>
              <w:rPr>
                <w:rFonts w:ascii="Times New Roman"/>
                <w:b w:val="false"/>
                <w:i w:val="false"/>
                <w:color w:val="000000"/>
                <w:sz w:val="20"/>
              </w:rPr>
              <w:t>
Көрсетілетін қызметті алушының қашықтықтан қолжеткізу режимінде мемлекеттік қызметті көрсетудің тәртібі мен мәртебесі туралы ақпаратты Мемлекеттік қызметтерді көрсету мәселелері жөніндегі бірыңғай байланыс орталығы арқылы алу мүмкіндігі бар.</w:t>
            </w:r>
            <w:r>
              <w:br/>
            </w:r>
            <w:r>
              <w:rPr>
                <w:rFonts w:ascii="Times New Roman"/>
                <w:b w:val="false"/>
                <w:i w:val="false"/>
                <w:color w:val="000000"/>
                <w:sz w:val="20"/>
              </w:rPr>
              <w:t>
Мемлекеттік қызметтерді көрсету мәселелері бойынша көрсетілетін қызметті берушінің анықтамалық қызметтерінің байланыс телефоны 8 (7172) 98-35-48. Мемлекеттік қызметтерді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w:t>
            </w:r>
            <w:r>
              <w:br/>
            </w:r>
            <w:r>
              <w:rPr>
                <w:rFonts w:ascii="Times New Roman"/>
                <w:b w:val="false"/>
                <w:i w:val="false"/>
                <w:color w:val="000000"/>
                <w:sz w:val="20"/>
              </w:rPr>
              <w:t>қаражаты есебінен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(бар болған</w:t>
            </w:r>
            <w:r>
              <w:br/>
            </w:r>
            <w:r>
              <w:rPr>
                <w:rFonts w:ascii="Times New Roman"/>
                <w:b w:val="false"/>
                <w:i w:val="false"/>
                <w:color w:val="000000"/>
                <w:sz w:val="20"/>
              </w:rPr>
              <w:t>жағдайда) немесе ұйымының</w:t>
            </w:r>
            <w:r>
              <w:br/>
            </w:r>
            <w:r>
              <w:rPr>
                <w:rFonts w:ascii="Times New Roman"/>
                <w:b w:val="false"/>
                <w:i w:val="false"/>
                <w:color w:val="000000"/>
                <w:sz w:val="20"/>
              </w:rPr>
              <w:t>атауы)</w:t>
            </w:r>
            <w:r>
              <w:br/>
            </w:r>
            <w:r>
              <w:rPr>
                <w:rFonts w:ascii="Times New Roman"/>
                <w:b w:val="false"/>
                <w:i w:val="false"/>
                <w:color w:val="000000"/>
                <w:sz w:val="20"/>
              </w:rPr>
              <w:t>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w:t>
      </w:r>
    </w:p>
    <w:p>
      <w:pPr>
        <w:spacing w:after="0"/>
        <w:ind w:left="0"/>
        <w:jc w:val="both"/>
      </w:pPr>
      <w:r>
        <w:rPr>
          <w:rFonts w:ascii="Times New Roman"/>
          <w:b w:val="false"/>
          <w:i w:val="false"/>
          <w:color w:val="000000"/>
          <w:sz w:val="28"/>
        </w:rPr>
        <w:t xml:space="preserve">
      үкімет" мемлекеттік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xml:space="preserve">
      № ____ бөлімі (мекенжайы: ___________________________________) мемлекеттік </w:t>
      </w:r>
    </w:p>
    <w:p>
      <w:pPr>
        <w:spacing w:after="0"/>
        <w:ind w:left="0"/>
        <w:jc w:val="both"/>
      </w:pPr>
      <w:r>
        <w:rPr>
          <w:rFonts w:ascii="Times New Roman"/>
          <w:b w:val="false"/>
          <w:i w:val="false"/>
          <w:color w:val="000000"/>
          <w:sz w:val="28"/>
        </w:rPr>
        <w:t xml:space="preserve">
      көрсетілетін қызмет стандартында көзделген тізбеге сәйкес Сіздер құжаттардың толық </w:t>
      </w:r>
    </w:p>
    <w:p>
      <w:pPr>
        <w:spacing w:after="0"/>
        <w:ind w:left="0"/>
        <w:jc w:val="both"/>
      </w:pPr>
      <w:r>
        <w:rPr>
          <w:rFonts w:ascii="Times New Roman"/>
          <w:b w:val="false"/>
          <w:i w:val="false"/>
          <w:color w:val="000000"/>
          <w:sz w:val="28"/>
        </w:rPr>
        <w:t xml:space="preserve">
      топтамасын ұсынбау себебінен __________________________________ мемлекеттік қызметті </w:t>
      </w:r>
    </w:p>
    <w:p>
      <w:pPr>
        <w:spacing w:after="0"/>
        <w:ind w:left="0"/>
        <w:jc w:val="both"/>
      </w:pPr>
      <w:r>
        <w:rPr>
          <w:rFonts w:ascii="Times New Roman"/>
          <w:b w:val="false"/>
          <w:i w:val="false"/>
          <w:color w:val="000000"/>
          <w:sz w:val="28"/>
        </w:rPr>
        <w:t>
      көрсетуге құжаттарды қабылдаудан бас тартады, атап айтқанда:</w:t>
      </w:r>
    </w:p>
    <w:p>
      <w:pPr>
        <w:spacing w:after="0"/>
        <w:ind w:left="0"/>
        <w:jc w:val="both"/>
      </w:pPr>
      <w:r>
        <w:rPr>
          <w:rFonts w:ascii="Times New Roman"/>
          <w:b w:val="false"/>
          <w:i w:val="false"/>
          <w:color w:val="000000"/>
          <w:sz w:val="28"/>
        </w:rPr>
        <w:t>
      Ұсынылмаған құжаттардың атауы:</w:t>
      </w:r>
    </w:p>
    <w:p>
      <w:pPr>
        <w:spacing w:after="0"/>
        <w:ind w:left="0"/>
        <w:jc w:val="both"/>
      </w:pPr>
      <w:r>
        <w:rPr>
          <w:rFonts w:ascii="Times New Roman"/>
          <w:b w:val="false"/>
          <w:i w:val="false"/>
          <w:color w:val="000000"/>
          <w:sz w:val="28"/>
        </w:rPr>
        <w:t>
      1)_________________________________________________________________;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жасалған.</w:t>
      </w:r>
    </w:p>
    <w:p>
      <w:pPr>
        <w:spacing w:after="0"/>
        <w:ind w:left="0"/>
        <w:jc w:val="both"/>
      </w:pPr>
      <w:r>
        <w:rPr>
          <w:rFonts w:ascii="Times New Roman"/>
          <w:b w:val="false"/>
          <w:i w:val="false"/>
          <w:color w:val="000000"/>
          <w:sz w:val="28"/>
        </w:rPr>
        <w:t>
      ___________________________________________ 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(Мемлекеттік корпорацияның қызметкері)</w:t>
      </w:r>
    </w:p>
    <w:p>
      <w:pPr>
        <w:spacing w:after="0"/>
        <w:ind w:left="0"/>
        <w:jc w:val="both"/>
      </w:pPr>
      <w:r>
        <w:rPr>
          <w:rFonts w:ascii="Times New Roman"/>
          <w:b w:val="false"/>
          <w:i w:val="false"/>
          <w:color w:val="000000"/>
          <w:sz w:val="28"/>
        </w:rPr>
        <w:t xml:space="preserve">
      Орындаушының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Телефоны__________</w:t>
      </w:r>
    </w:p>
    <w:p>
      <w:pPr>
        <w:spacing w:after="0"/>
        <w:ind w:left="0"/>
        <w:jc w:val="both"/>
      </w:pPr>
      <w:r>
        <w:rPr>
          <w:rFonts w:ascii="Times New Roman"/>
          <w:b w:val="false"/>
          <w:i w:val="false"/>
          <w:color w:val="000000"/>
          <w:sz w:val="28"/>
        </w:rPr>
        <w:t>
      Алдым:___________________________________ 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 жағдайда) қолы</w:t>
      </w:r>
    </w:p>
    <w:p>
      <w:pPr>
        <w:spacing w:after="0"/>
        <w:ind w:left="0"/>
        <w:jc w:val="both"/>
      </w:pPr>
      <w:r>
        <w:rPr>
          <w:rFonts w:ascii="Times New Roman"/>
          <w:b w:val="false"/>
          <w:i w:val="false"/>
          <w:color w:val="000000"/>
          <w:sz w:val="28"/>
        </w:rPr>
        <w:t>
      20 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w:t>
            </w:r>
            <w:r>
              <w:br/>
            </w:r>
            <w:r>
              <w:rPr>
                <w:rFonts w:ascii="Times New Roman"/>
                <w:b w:val="false"/>
                <w:i w:val="false"/>
                <w:color w:val="000000"/>
                <w:sz w:val="20"/>
              </w:rPr>
              <w:t>қаражаты есебінен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6-2-қосымша</w:t>
            </w:r>
          </w:p>
        </w:tc>
      </w:tr>
    </w:tbl>
    <w:p>
      <w:pPr>
        <w:spacing w:after="0"/>
        <w:ind w:left="0"/>
        <w:jc w:val="left"/>
      </w:pPr>
      <w:r>
        <w:rPr>
          <w:rFonts w:ascii="Times New Roman"/>
          <w:b/>
          <w:i w:val="false"/>
          <w:color w:val="000000"/>
        </w:rPr>
        <w:t xml:space="preserve"> Субсидияны тағайындау туралы хабарлама</w:t>
      </w:r>
    </w:p>
    <w:p>
      <w:pPr>
        <w:spacing w:after="0"/>
        <w:ind w:left="0"/>
        <w:jc w:val="both"/>
      </w:pPr>
      <w:r>
        <w:rPr>
          <w:rFonts w:ascii="Times New Roman"/>
          <w:b w:val="false"/>
          <w:i w:val="false"/>
          <w:color w:val="000000"/>
          <w:sz w:val="28"/>
        </w:rPr>
        <w:t xml:space="preserve">
      Құрметті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xml:space="preserve">
      Сізді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(субсидияланатын бағыт) </w:t>
      </w:r>
    </w:p>
    <w:p>
      <w:pPr>
        <w:spacing w:after="0"/>
        <w:ind w:left="0"/>
        <w:jc w:val="both"/>
      </w:pPr>
      <w:r>
        <w:rPr>
          <w:rFonts w:ascii="Times New Roman"/>
          <w:b w:val="false"/>
          <w:i w:val="false"/>
          <w:color w:val="000000"/>
          <w:sz w:val="28"/>
        </w:rPr>
        <w:t xml:space="preserve">
      бағыты бойынша субсидияны тағайындау бойынша шешім туралы хабарлаймыз. </w:t>
      </w:r>
    </w:p>
    <w:p>
      <w:pPr>
        <w:spacing w:after="0"/>
        <w:ind w:left="0"/>
        <w:jc w:val="both"/>
      </w:pPr>
      <w:r>
        <w:rPr>
          <w:rFonts w:ascii="Times New Roman"/>
          <w:b w:val="false"/>
          <w:i w:val="false"/>
          <w:color w:val="000000"/>
          <w:sz w:val="28"/>
        </w:rPr>
        <w:t xml:space="preserve">
      Сұрақтар туындаған жағдайда, </w:t>
      </w:r>
    </w:p>
    <w:p>
      <w:pPr>
        <w:spacing w:after="0"/>
        <w:ind w:left="0"/>
        <w:jc w:val="both"/>
      </w:pPr>
      <w:r>
        <w:rPr>
          <w:rFonts w:ascii="Times New Roman"/>
          <w:b w:val="false"/>
          <w:i w:val="false"/>
          <w:color w:val="000000"/>
          <w:sz w:val="28"/>
        </w:rPr>
        <w:t xml:space="preserve">
      _______________________________________________________________ жүгінуді сұраймыз. </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Орындаушы: _________________________________________ ___________________ </w:t>
      </w:r>
    </w:p>
    <w:p>
      <w:pPr>
        <w:spacing w:after="0"/>
        <w:ind w:left="0"/>
        <w:jc w:val="both"/>
      </w:pPr>
      <w:r>
        <w:rPr>
          <w:rFonts w:ascii="Times New Roman"/>
          <w:b w:val="false"/>
          <w:i w:val="false"/>
          <w:color w:val="000000"/>
          <w:sz w:val="28"/>
        </w:rPr>
        <w:t xml:space="preserve">
      (тегi, аты, әкесiнiң аты (бар болған жағдайда), жеке басын куәландыратын қолы) </w:t>
      </w:r>
    </w:p>
    <w:p>
      <w:pPr>
        <w:spacing w:after="0"/>
        <w:ind w:left="0"/>
        <w:jc w:val="both"/>
      </w:pPr>
      <w:r>
        <w:rPr>
          <w:rFonts w:ascii="Times New Roman"/>
          <w:b w:val="false"/>
          <w:i w:val="false"/>
          <w:color w:val="000000"/>
          <w:sz w:val="28"/>
        </w:rPr>
        <w:t xml:space="preserve">
      Байланыс телефондары: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15 мамырдағы</w:t>
            </w:r>
            <w:r>
              <w:br/>
            </w:r>
            <w:r>
              <w:rPr>
                <w:rFonts w:ascii="Times New Roman"/>
                <w:b w:val="false"/>
                <w:i w:val="false"/>
                <w:color w:val="000000"/>
                <w:sz w:val="20"/>
              </w:rPr>
              <w:t>№ 298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w:t>
            </w:r>
            <w:r>
              <w:br/>
            </w:r>
            <w:r>
              <w:rPr>
                <w:rFonts w:ascii="Times New Roman"/>
                <w:b w:val="false"/>
                <w:i w:val="false"/>
                <w:color w:val="000000"/>
                <w:sz w:val="20"/>
              </w:rPr>
              <w:t>жолаушылар тасымалдарын</w:t>
            </w:r>
            <w:r>
              <w:br/>
            </w:r>
            <w:r>
              <w:rPr>
                <w:rFonts w:ascii="Times New Roman"/>
                <w:b w:val="false"/>
                <w:i w:val="false"/>
                <w:color w:val="000000"/>
                <w:sz w:val="20"/>
              </w:rPr>
              <w:t>жүзеге асырумен байланысты</w:t>
            </w:r>
            <w:r>
              <w:br/>
            </w:r>
            <w:r>
              <w:rPr>
                <w:rFonts w:ascii="Times New Roman"/>
                <w:b w:val="false"/>
                <w:i w:val="false"/>
                <w:color w:val="000000"/>
                <w:sz w:val="20"/>
              </w:rPr>
              <w:t>тасымалдаушылардың</w:t>
            </w:r>
            <w:r>
              <w:br/>
            </w:r>
            <w:r>
              <w:rPr>
                <w:rFonts w:ascii="Times New Roman"/>
                <w:b w:val="false"/>
                <w:i w:val="false"/>
                <w:color w:val="000000"/>
                <w:sz w:val="20"/>
              </w:rPr>
              <w:t>шығындарын бюджет</w:t>
            </w:r>
            <w:r>
              <w:br/>
            </w:r>
            <w:r>
              <w:rPr>
                <w:rFonts w:ascii="Times New Roman"/>
                <w:b w:val="false"/>
                <w:i w:val="false"/>
                <w:color w:val="000000"/>
                <w:sz w:val="20"/>
              </w:rPr>
              <w:t>қаражаты есебінен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6-3-қосымша</w:t>
            </w:r>
          </w:p>
        </w:tc>
      </w:tr>
    </w:tbl>
    <w:p>
      <w:pPr>
        <w:spacing w:after="0"/>
        <w:ind w:left="0"/>
        <w:jc w:val="left"/>
      </w:pPr>
      <w:r>
        <w:rPr>
          <w:rFonts w:ascii="Times New Roman"/>
          <w:b/>
          <w:i w:val="false"/>
          <w:color w:val="000000"/>
        </w:rPr>
        <w:t xml:space="preserve"> Субсидияны тағайындамау туралы хабарлама</w:t>
      </w:r>
    </w:p>
    <w:p>
      <w:pPr>
        <w:spacing w:after="0"/>
        <w:ind w:left="0"/>
        <w:jc w:val="both"/>
      </w:pPr>
      <w:r>
        <w:rPr>
          <w:rFonts w:ascii="Times New Roman"/>
          <w:b w:val="false"/>
          <w:i w:val="false"/>
          <w:color w:val="000000"/>
          <w:sz w:val="28"/>
        </w:rPr>
        <w:t xml:space="preserve">
      Құрметті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 </w:t>
      </w:r>
    </w:p>
    <w:p>
      <w:pPr>
        <w:spacing w:after="0"/>
        <w:ind w:left="0"/>
        <w:jc w:val="both"/>
      </w:pPr>
      <w:r>
        <w:rPr>
          <w:rFonts w:ascii="Times New Roman"/>
          <w:b w:val="false"/>
          <w:i w:val="false"/>
          <w:color w:val="000000"/>
          <w:sz w:val="28"/>
        </w:rPr>
        <w:t xml:space="preserve">
      Сізді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(субсидияланатын бағыт) </w:t>
      </w:r>
    </w:p>
    <w:p>
      <w:pPr>
        <w:spacing w:after="0"/>
        <w:ind w:left="0"/>
        <w:jc w:val="both"/>
      </w:pPr>
      <w:r>
        <w:rPr>
          <w:rFonts w:ascii="Times New Roman"/>
          <w:b w:val="false"/>
          <w:i w:val="false"/>
          <w:color w:val="000000"/>
          <w:sz w:val="28"/>
        </w:rPr>
        <w:t xml:space="preserve">
      бағыты бойынша субсидияны тағайындамау бойынша шешім туралы хабарлаймыз. </w:t>
      </w:r>
    </w:p>
    <w:p>
      <w:pPr>
        <w:spacing w:after="0"/>
        <w:ind w:left="0"/>
        <w:jc w:val="both"/>
      </w:pPr>
      <w:r>
        <w:rPr>
          <w:rFonts w:ascii="Times New Roman"/>
          <w:b w:val="false"/>
          <w:i w:val="false"/>
          <w:color w:val="000000"/>
          <w:sz w:val="28"/>
        </w:rPr>
        <w:t xml:space="preserve">
      Бас тартудың себебі: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Сұрақтар туындаған жағдайда </w:t>
      </w:r>
    </w:p>
    <w:p>
      <w:pPr>
        <w:spacing w:after="0"/>
        <w:ind w:left="0"/>
        <w:jc w:val="both"/>
      </w:pPr>
      <w:r>
        <w:rPr>
          <w:rFonts w:ascii="Times New Roman"/>
          <w:b w:val="false"/>
          <w:i w:val="false"/>
          <w:color w:val="000000"/>
          <w:sz w:val="28"/>
        </w:rPr>
        <w:t xml:space="preserve">
      _______________________________________________________________ жүгінуді сұраймыз. </w:t>
      </w:r>
    </w:p>
    <w:p>
      <w:pPr>
        <w:spacing w:after="0"/>
        <w:ind w:left="0"/>
        <w:jc w:val="both"/>
      </w:pPr>
      <w:r>
        <w:rPr>
          <w:rFonts w:ascii="Times New Roman"/>
          <w:b w:val="false"/>
          <w:i w:val="false"/>
          <w:color w:val="000000"/>
          <w:sz w:val="28"/>
        </w:rPr>
        <w:t xml:space="preserve">
      (көрсетілетін қызметті берушіге) </w:t>
      </w:r>
    </w:p>
    <w:p>
      <w:pPr>
        <w:spacing w:after="0"/>
        <w:ind w:left="0"/>
        <w:jc w:val="both"/>
      </w:pPr>
      <w:r>
        <w:rPr>
          <w:rFonts w:ascii="Times New Roman"/>
          <w:b w:val="false"/>
          <w:i w:val="false"/>
          <w:color w:val="000000"/>
          <w:sz w:val="28"/>
        </w:rPr>
        <w:t>
      Орындаушы: ________________________________________ ____________________________</w:t>
      </w:r>
    </w:p>
    <w:p>
      <w:pPr>
        <w:spacing w:after="0"/>
        <w:ind w:left="0"/>
        <w:jc w:val="both"/>
      </w:pPr>
      <w:r>
        <w:rPr>
          <w:rFonts w:ascii="Times New Roman"/>
          <w:b w:val="false"/>
          <w:i w:val="false"/>
          <w:color w:val="000000"/>
          <w:sz w:val="28"/>
        </w:rPr>
        <w:t xml:space="preserve">
      (тегi, аты, әкесiнiң аты (бар болған жағдайда), жеке басын куәландыратын қолы) </w:t>
      </w:r>
    </w:p>
    <w:p>
      <w:pPr>
        <w:spacing w:after="0"/>
        <w:ind w:left="0"/>
        <w:jc w:val="both"/>
      </w:pPr>
      <w:r>
        <w:rPr>
          <w:rFonts w:ascii="Times New Roman"/>
          <w:b w:val="false"/>
          <w:i w:val="false"/>
          <w:color w:val="000000"/>
          <w:sz w:val="28"/>
        </w:rPr>
        <w:t xml:space="preserve">
      Байланыс телефондары: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