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c72be" w14:textId="60c72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оказанию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13 августа 2021 года № 441. Зарегистрирован в Министерстве юстиции Республики Казахстан 19 августа 2021 года № 24039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10-2 Закона Республики "О жилищных отношениях"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оказанию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 № 441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оказанию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оказанию государственной услуги "Постановка на учет граждан Республики Казахстан, нуждающихся в жилище из государственного жилищного фонда или жилище, арендованном местным исполнительном органом в частном жилищном фонде (далее – Правила),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из государственного жилищного фонда (далее – государственная услуга).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местными исполнительными органами областей, городов Нур-Султан, Алматы и Шымкент, района, города областного значения, осуществляющих функции в сфере жилищных отношений (далее – услугодатель) согласно настоящих Правил.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на бесплатной основе физическим лицам (далее – услугополучатель).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государственной услуги услугополучатель направляет услугодателю через веб-портал "электронного правительства" www.egov.kz (далее – портал)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документы, предусмотренные пунктом 8 Стандарта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 (далее – Стандарт государственной услуги).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оказания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постановки на учет граждан Республики Казахстан в городах республиканского значения, столице требуется постоянное проживание не менее 3 (три) лет.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Услугополучатель для получения государственной услуги через портал формирует заявление в форме электронного документа (запроса услугополучателя), удостоверенного (подписанного) электронной цифровой подписью (далее – ЭЦП).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осуществляет регистрацию заявления в день его поступления.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запроса на государственную услугу с указанием даты получения результата государственной услуги.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рассматривает заявление не позднее 15 (пятнадцать) рабочих дней с момента его поступления в информационную систему "Единая национальная система учета очередников".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личность, свидетельства о заключении или расторжении брака, смерти, рождении детей, справки о наличии или отсутствии жилища (по Республике Казахстан), принадлежащего им на праве собственности, сведения об адресе,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государственных служащих, работников бюджетных организаций, сведения о доходах, которые облагаются налогами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 момента регистрации заявления услугодателем, руководитель уполномоченного органа направляет заявление на исполнение сотруднику ответственного структурного подразделения.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ответственного структурного подразделения услугодателя в течение 2 (два) рабочих дней с момента регистрации заявления, проверяет полноту представленных документов согласно перечню, предусмотренному Стандартом государственной услуги.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или отсутствия сведений необходимых для оказания государственной услуги в соответствии с настоящими Правилами сотрудник ответственного структурного подразделения услугодателя в указанные сроки направляет услугополучателю уведомление о несоответствии представленного пакета документов с указанием срока приведения их в соответствие.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приведения в соответствие указанных в уведомлении документов составляет два рабочих дня.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случае, если в течении двух рабочих дней со дня получения уведомления услугополучатель не привел его в соответствие с нормами пункта 10 настоящих Правил услугодатель направляет отказ в дальнейшем рассмотрении заявления в форме электронного документа, подписанный ЭЦП руководителя уполномоченного органа и направляет услугополучателю в личный кабинет портала.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услугополучателем полного пакета документов, сотрудник ответственного структурного подразделения в течение 10 (десять) рабочих дней, проверяет на соответствие государственных информационных систем через информационную систему "Единая национальная система учета очередников" на наличие постоянной регистрации, подстверждение принадлежности услугополучателя к категории, наличие доходов для социально-уязвимых слоев населения, отсутствия жилища на праве собственности по Республике Казахстан, а также если услугополучатель стал нуждающимся в результате преднамеренного ухудшения своих жилищных условий в течение последних пяти лет. Для обновления, изменения или дополнения сведений, услугополучатель предоставляет на портал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необходимые документы, предусмотренные пунктом 8 Стандарта государственной услуги, с момента появления оснований либо получения sms – оповещения на мобильный телефон.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рассмотрения документов и выдачи уведомления о постановке в очередь услугополучателя на учет нуждающихся в жилье из коммунального жилищного фонда не позднее 15 (пятнадцать) рабочих дней с даты подачи заявления.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заявления услугодатель принимает одно из следующих решений: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в виде уведомление и sms – оповещение на мобильный телефон о постановке на учет с указанием порядкового номера очереди;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либо мотивированный отказ по основаниям, изложенным в пункте 9 Стандарта государственной услуги, который направляется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услуги, не допускается истребование от услугополучателей документов и сведений, которые могут быть получены из информационных систем.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наличии оснований, предусмотренных в пункте 9 Стандарта государственной услги сотрудник ответственного структурного подразделения услугодателя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услугополучателю в форме электронного документа, подписанного ЭЦП уполномоченного лица услугодателя направляется положительный результат либо мотивированный отказ в оказании государственной услуги.</w:t>
      </w:r>
    </w:p>
    <w:bookmarkEnd w:id="29"/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(три) рабочих дней со дня поступления жалобы направляют ее и административное дело в орган, рассматривающий жалобу.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(три)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иное не предусмотрено законами Республики Казахстан, обжалование в суде допускается после обжалования в административном (досудебном) порядке в соответствии с пунктом 5 статьи 91 Административного процедурно-процессуального кодекса Республики Казахстан.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города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жилищных отношений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(далее-ИИН) __________________________</w:t>
            </w:r>
          </w:p>
        </w:tc>
      </w:tr>
    </w:tbl>
    <w:bookmarkStart w:name="z5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3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поставить меня на учет для предоставления жилища из государственного жилищного фонда/жилища, арендованного местным исполнительным органом в частном жилищном фонде в количестве ___ комнат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согласно: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списку учета нуждающихся в жилище из коммунального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 категории 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 составу семьи: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(степень родства)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4) сведениям о дополнительных доходах (для граждан относящимся к социально-уязвимым слоям населения за исключением детей-сирот, детей, оставшихся без попечения родителей и семьям воспитывающих детей-инвалидов):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(доходы, получаемые в виде оплаты труда (за исключением облагающиеся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пенсионными налогами), социальных выплат; от предпринимательской и других видов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деятельности; в виде алиментов на детей и других иждивенцев; от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подсобного хозяйства – приусадебного хозяйства, включающего содержание скота и птицы,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садоводство, огородничество; иные доходы, наименование дохода и сумма за последние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двенадцать месяцев перед обращением);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5) сведения о наличие в семье женщины, имеющей беременность свыше двадцати двух недель ИИН: 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6) сведения о ребенке инвалиде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7) сведения об инвалидности, престарелых, больных сердечно-сосудистыми и другими тяжелыми заболеваниями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8) сведения об инвалидности, имеющей нарушение опорно-двигательного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9) сведения о месте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(бизнес идентификационный номер, для списка граждан по категориям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государственных служащих, работников бюджетных организаций, военнослужащих,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кандидатов в космонавты, космонавтов, сотрудников специальных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лиц, занимающих государственные выборные должности);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10) сведения об опекуне: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(ИИН, номер решения (опекунства), дата опекунства, орган принятия решения);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11) сведения об аварийном жилье: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объекта недвижимости, кадастровый номер, область, район, населенный пункт, улица, дом, корпус, квартира);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12) согласие либо отказ при распределении жилья, не соответствующего квадратуре (меньше положенного), комплектности и этажности: согласен (-на), не согласен (-на)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13) номер мобильного телефона: 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14) электронный адрес ___________________________________________________________.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 "__" __________ 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1.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 ________________.                         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"Постановка на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очередность, а также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предоставлении жилища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гражданам, нуждающимся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524"/>
        <w:gridCol w:w="9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местными исполнительными органами областей, городов Нур-Султан, Алматы и Шымкент, района, города областного значения, осуществляющих функции в сфере жилищных отношений (далее – услугодатель)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рассматривает заявление не позднее 15 (пятнадцать) рабочих дней с момента его поступления в информационную систему "Единая национальная система учета очередников"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постановке на учет с указанием порядкового номера очереди и sms-оповещение на мобильный телефон либо мотивированный ответ об отказе в оказании государственной услуги в случаях и по основаниям, предусмотренным пунктом 9 настоящего Стандарта государственной услуги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 с 13.00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постановке на учет граждан, нуждающихся в жилище из коммунального жилищного фонда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военнослужащие, сотрудники специальных государственных органов и лица, занимающих государственные выборные должности предоставляют электронную копию справки с места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случаях, когда: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в котором проживает семья не отвечает установленным санитарно-эпидемиологическим требованиям, услугополучатель дополнительно представляет электронную копию санитарно-эпидемиологического заключения, выданного территориальным подразделением уполномоченного органа в сфере санитарно-эпидемиологического благополучия населения по результатам санитарно-эпидемиологической экспертизы, проведенной организацией санитарно-эпидемиологической службы;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жилище, в котором проживает семья не отвечает установленным техническим требованиям, услугополучатель дополнительно представляет электронную копию технического заключения (по результатам технического обследования жилища) аттестованного эксперта в сфере архитектурной, градостроительной и строительной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смежных, неизолированных жилых помещениях проживают две и более семей, услугополучатель дополнительно представляет копии технического паспорта и правоустанавливающего документа на жилое помещение, в котором он проживает;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 (квартире) становится невозможным, услугополучатель дополнительно представляет копию документа, подтверждающую соответствующий вид заболевания.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отсутствия данных в информационной системе: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граждане, относящиеся к социально уязвимым слоям населения, дополнительно предоставляют копию документа, подтверждающую принадлежность услугополучателя (семьи) к социально уязвимым слоям населения, а также сведения о доходах за последние двенадцать месяцев на каждого члена семьи (за исключением семей, имеющих или воспитывающих детей-инвалидов, детей сирот, детей оставшихся без попечения родителей, ветеранов Великой Отечественной войны);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признания других лиц членами семьи заявителя, последними представляются копии решения суда о признании их членами семьи заявителя;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обновления, изменения или дополнения сведений, указанных в настоящих Правилах документов, заявитель предоставляет в Государственную корпорацию либо на портал заявление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Правилам, а также документы, предусмотренные настоящим пунктом, в течение 15 (пятнадцать) рабочих дней с момента появления оснований либо получение sms – оповещение на мобильный телефон.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оказании государственной услуги, не допускается истребование от услугополучателей документов и сведений, которые могут быть получены из информационных систем.</w:t>
            </w:r>
          </w:p>
          <w:bookmarkEnd w:id="39"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19-1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государственных услугах".</w:t>
            </w:r>
          </w:p>
          <w:bookmarkEnd w:id="40"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государственных услуг в электронной форме посредством портала субъекты получения услуг в электронной форме могут использовать одноразовые пароли в соответствии с законодательством Республики Казахстан.</w:t>
            </w:r>
          </w:p>
          <w:bookmarkEnd w:id="41"/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жилище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Нур-Султан, Алматы и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 города областного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функции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гражданина (ки)___________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 _________________</w:t>
            </w:r>
          </w:p>
        </w:tc>
      </w:tr>
    </w:tbl>
    <w:bookmarkStart w:name="z7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обновить, изменить или дополнить мои данные либо данные членов моей семьи представленные ранее с заявлением на поставку меня на учет для предоставления жилища из жилищного фонда, арендованного местным исполнительным органом в частном жилищном фонде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ИИН заявителя: 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ИИН члена семьи (по которому обновляются данные): 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причина изменения, обновления либо дополнения данных и подтверждающий документ: 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 "__" __________ 20__ года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1. 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            2._________________.           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(дата, подпись)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августа 2021 года № 441</w:t>
            </w:r>
          </w:p>
        </w:tc>
      </w:tr>
    </w:tbl>
    <w:bookmarkStart w:name="z8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</w:t>
      </w:r>
    </w:p>
    <w:bookmarkEnd w:id="4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11015).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10 сентября 2015 года № 635 "О внесении изменения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12236).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20 января 2016 года № 20 "О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13167).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июня 2016 года № 242 "О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13933).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2017 года № 376 "О внесении изменений и дополнений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15387).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декабря 2017 года № 891 "О внесении изменения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16287).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22 июня 2018 года № 467 "О внесении изменений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17178).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21 декабря 2018 года № 898 "О внесении изменений и дополнений в приказ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 в Реестре государственной регистрации нормативных правовых актов за № 18058).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июля 2019 года № 506 "О внесении изменений в некоторые приказы Министра национальной экономики Республики Казахстан и Министра по инвестициям и развитию Республики Казахстан" (зарегистрирован в Реестре государственной регистрации нормативных правовых актов под № 19054).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