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ee7a" w14:textId="94be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приватизации жилищ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2013 года № 673.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16 апреля 1997 года "О жилищных отношениях"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жилищ из государственного жилищного фонда.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Кабинета Министров Казахской ССР, Кабинета Министров Республики Казахстан и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служебного пользования)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2013 года № 673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приватизации жилищ из государственного жилищного фонда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ff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приватизации жилищ из государственного жилищного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16 апреля 1997 года "О жилищных отношениях" (далее – Закон) и определяют порядок приватизации жилищ из государственного жилищного фонда.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жилищный фонд – жилища, принадлежащие коммунальному жилищному фонду, жилищному фонду государственных предприятий либо жилищному фонду государственных учреждений и входящие в состав республиканского или коммунального имущества;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коммунальный жилищный фонд – жилища, находящиеся в ведении местных исполнительных органов, закрепленные за специальным государственным учреждением по предоставлению жилищ в пользование;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жилищный фонд государственного предприятия – жилища, находящиеся в ведении государственного предприятия;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жилищный фонд государственного учреждения – жилища, находящиеся в ведении государственных учреждений, за исключением специального государственного учреждения по предоставлению жилищ в пользование;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жилище – отдельная жилая единица (индивидуальный жилой дом, квартира, комната в общежитии), предназначенная и используемая для постоянного проживания, отвечающая установленным строительным, санитарным, экологическим, противопожарным и другим обязательным нормам и правилам;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приватизация жилища – приобретение гражданами в собственность занимаемых ими жилищ из государственного жилищного фонда, осуществляемое в соответствии с Законом;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служебное жилище - жилище с особым правовым режимом,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обязанностей, связанных с характером их трудовых отношений, в том числе при осуществлении ротации государственных служащих, а также участвующими в активных мерах содействия занятости в соответствии с законодательством Республики Казахстан о занятости населения;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жилище, приравненное к служебному, – жилище, предоставляемое из коммунального жилищного фонда государственным служащим, работникам бюджетных организаций, военнослужащим, кандидатам в космонавты, космонавтам, сотрудникам специальных государственных органов и лицам, занимающим государственные выборные должности, или из жилищного фонда государственного предприятия работникам данного государственного предприятия;</w:t>
      </w:r>
    </w:p>
    <w:bookmarkEnd w:id="15"/>
    <w:bookmarkStart w:name="z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арендное жилище без права выкупа – жилище, предоставляемое из коммунального жилищного фонда гражданам Республики Казахстан в пользование за плату без права выкупа;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общежитие – жилое здание, специально построенное или переоборудованное для проживания лиц, работающих по трудовому договору, студентов (курсантов, аспирантов) и учащихся в период учебы, а также других лиц, имеющих трудовой договор с собственником или владельцем общежития;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остаточная стоимость жилища – первоначальная стоимость жилища за вычетом физического износа жилища;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заявитель – лицо, подавшее заявление на приватизацию жилища из государственного жилищного фонда согласно настоящим Правилам;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договор найма жилища – договор, в соответствии с которым наймодателем предоставляется право пользования жилищем либо его частью нанимателю за плату;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наниматель – сторона в договоре найма жилища, получающая в пользование жилище или его часть;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бюджетные организации – государственные учреждения и казенные предприятия;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ведомственный жилищный фонд - служебные жилища, находящиеся на балансе государственных учреждений, предназначенные для предоставления государственным служащим, назначаемым на должность в порядке ротации, по решению жилищной комиссии для проживания на период исполнения должностных обязанностей без права дальнейшей приватизации;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веб-портал реестра государственного имущества (далее – Портал) – интернет-ресурс, размещенный в сети интернет по адресу: www.gosreestr.kz, предоставляющий единую точку доступа к электронной базе данных по договорам о приватизации жилища;</w:t>
      </w:r>
    </w:p>
    <w:bookmarkEnd w:id="24"/>
    <w:bookmarkStart w:name="z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26.12.2015 </w:t>
      </w:r>
      <w:r>
        <w:rPr>
          <w:rFonts w:ascii="Times New Roman"/>
          <w:b w:val="false"/>
          <w:i w:val="false"/>
          <w:color w:val="00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17.01.2020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служащие и работники бюджетных организаций, государственных предприятий, кандидаты в космонавты, космонавты, лица, занимающие государственные выборные должности, могут приватизировать занимаемые ими жилища, приравненные к служебным, по остаточной стоимости, если они проработали на государственной службе, государственном предприятии или бюджетных организациях (включая срок пребывания на государственной выборной должности) не менее десяти лет (в совокупности), а также независимо от срока работы, если трудовые отношения прекращены по следующим основаниям: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ликвидация организации, сокращение численности или штата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болезнью, препятствующей дальнейшей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связи с выходом на пенсию.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космонавты, космонавты, имеющие стаж работы в сфере космической деятельности более пятнадцати лет, приватизируют жилище безвозмездно.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работника, которому было предоставлено жилище, приравненное к служебному, право приватизации переходит к членам семьи умершего (погибшего), независимо от срока работы умершего (погибшего).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Работники государственных учреждений и судьи,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могут приватизировать занимаемые ими служебные жилища по остаточной стоимости, если они проработали на государственной службе, в бюджетных организациях, государственных предприятиях или в должности судьи (включая срок пребывания на государственной выборной должности) не менее десяти лет (в совокупности), а также независимо от срока работы, если трудовые отношения прекращены по следующим основаниям:</w:t>
      </w:r>
    </w:p>
    <w:bookmarkEnd w:id="27"/>
    <w:bookmarkStart w:name="z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ликвидация организации, сокращение численности или штата работников;</w:t>
      </w:r>
    </w:p>
    <w:bookmarkEnd w:id="28"/>
    <w:bookmarkStart w:name="z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болезнью, препятствующей дальнейшей работе;</w:t>
      </w:r>
    </w:p>
    <w:bookmarkEnd w:id="29"/>
    <w:bookmarkStart w:name="z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связи с выходом на пенсию.</w:t>
      </w:r>
    </w:p>
    <w:bookmarkEnd w:id="30"/>
    <w:bookmarkStart w:name="z1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работника, которому было предоставлено служебное жилище, право приватизации переходит к членам семьи умершего (погибшего), независимо от срока работы умершего (погибшего).</w:t>
      </w:r>
    </w:p>
    <w:bookmarkEnd w:id="31"/>
    <w:bookmarkStart w:name="z1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 и кандасы,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занятости населения, могут приватизировать занимаемые ими служебные жилища по остаточной стоимости, если они прожили в служебном жилище не менее пяти лет.</w:t>
      </w:r>
    </w:p>
    <w:bookmarkEnd w:id="32"/>
    <w:bookmarkStart w:name="z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состоявшие на воинской службе десять лет и более в календарном исчислении на 1 января 2013 года, имеют право приватизировать служебное жилище из государственного жилищного фонда (за исключением жилищ, расположенных в закрытых и обособленных военных городках, пограничных отделениях и иных закрытых объектах) на условиях и в порядке, предусмотренных настоящими Правилами.</w:t>
      </w:r>
    </w:p>
    <w:bookmarkEnd w:id="33"/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состоявшие на воинской службе пятнадцать лет и более в календарном исчислении на 1 января 2013 года, имеют право приватизировать служебное жилище безвозмездно после двадцати лет воинской службы в календарном исчислении.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Военнослужащие, сотрудники специальных государственных органов, которым жилище, приравненное к служебному, было предоставлено на период прохождения службы в данном населенном пункте, вправе приватизировать его (за исключением жилых помещений, расположенных в военных городках, пограничных отделениях и иных закрытых объектах) после десятилетнего стажа воинской службы, службы в специальных государственных органах, а при увольнении по выслуге лет, болезни или по сокращению штатов – независимо от срока службы.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сотрудники специальных государственных органов, имеющие выслугу двадцать и более лет в календарном исчислении, имеют право приватизировать жилое помещение безвозмездно.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военнослужащего или сотрудника специального государственного органа, которым было предоставлено жилище, приравненное к служебному, право приватизации переходит к членам семьи умершего (погибшего), независимо от срока работы умершего (погибшего).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Льготы, предусмотренные настоящим пунктом, применяются один раз.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льготы распространяются также в отношении лиц, прослуживших не менее двадцати лет, права которых иметь воинские звания и носить форменную одежду упразднены с 1 января 2012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Жилище, в котором проживает несколько нанимателей, может быть приватизировано только с согласия всех нанимателей и их совершеннолетних членов семьи. В этом случае жилище поступает в общую долевую собственность всех нанимателей.</w:t>
      </w:r>
    </w:p>
    <w:bookmarkEnd w:id="36"/>
    <w:bookmarkStart w:name="z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Безвозмездно получают в собственность занимаемые ими жилища из государственного жилищного фонда: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войны. В случае смерти ветерана Великой Отечественной войны, которому было предоставлено жилище, право на его безвозмездное получение переходит к членам его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 1 и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принимавшие участие в ликвидации последствий катастрофы на Чернобыльской атомной электростанции,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граждане Республики Казахстан, пострадавшие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военнослужащие, ставшие инвалидами вследствие ранения, контузии, увечья, полученных при защите бывшего Союза Советских Социалистических Республик, при исполнении иных обязанностей военной службы в другие периоды или вследствие заболевания, связанного с пребыванием на фронте, а также при прохождении военной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граждане Республики Казахстан, пострадавшие вследствие экологического бедствия в Приаралье;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военнослужащие, а также сотрудники специальных государственных органов, имеющие выслугу двадцать лет и более в календарном исчислении, за исключением военнослужащих и сотрудников, уволенных по отрицательным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7-1) члены семьи сотрудника или военнослужащего специального государственного органа, погибшего (умершего) при прохождении службы в специальных государственных органах,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государственных органах Республики Казахстан", члены семьи военнослужащего, погибшего (умершего) при исполнении обязанности воинской службы в мирное время, а также члены семьи сотрудника органов внутренних дел, погибшего (умершего) при прохождении службы в органах внутренних дел, независимо от выслуги лет погибшего (умершего);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кандидаты в космонавты, космонавты. В случае гибели (смерти) кандидата в космонавты, космонавта, которому было предоставлено жилище, право на его безвозмездное получение переходит к наследникам погибшего (умершего);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сотрудники органов внутренних дел, имеющие выслугу двадцать и более лет в календарном исчислении, и сотрудники, уволенные со службы и имеющие выслугу двадцать и более лет в календарном исчислении, за исключением уволенных по отрицательным мотивам, а также сотрудники, имеющие выслугу десять и более лет в календарном исчислении и содержащие на иждивении детей-инвалидов. В случае смерти пенсионера органов внутренних дел, имевшего право на приватизацию предоставленного служебного жилища, право приватизации переходит к членам семьи умершего (погибшего);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постановлением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жертвы политических репрессий, а также лица, пострадавшие от политических репрессий, реабилитированные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имеющие инвалидность или являющиеся пенсионерами.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исключен постановлением Правительства РК от 16.10.2018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постановлениями Правительства РК от 23.10.2014 </w:t>
      </w:r>
      <w:r>
        <w:rPr>
          <w:rFonts w:ascii="Times New Roman"/>
          <w:b w:val="false"/>
          <w:i w:val="false"/>
          <w:color w:val="000000"/>
          <w:sz w:val="28"/>
        </w:rPr>
        <w:t>№ 1132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25.04.2015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16.10.2018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Предоставляемое социально уязвимым слоям населения жилище из коммунального жилищного фонда может быть приватизировано нанимателем по остаточной стоимости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 в порядке, определяемом настоящими Правилами, за исключением арендного жилища без права выкупа.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Приватизация жилища нанимателем жилища из государственного жилищного фонда производится с согласия совершеннолетних членов семьи и с учетом прав несовершеннолетних.</w:t>
      </w:r>
    </w:p>
    <w:bookmarkEnd w:id="39"/>
    <w:bookmarkStart w:name="z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могут быть приватизированы жилища: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сдаваемые внаем в соответствии с отдельными договорами найма нескольким нанимателям, в случае несогласия одного из них осуществить покупку;</w:t>
      </w:r>
    </w:p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предоставляемые в качестве арендного жилища без права выкупа;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временных строениях;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отвечающие установленным санитарно-эпидемиологическим и техническим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подлежащие переоборудованию в нежилые помещения в силу непригодности их для дальнейшего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находящиеся на территории военных городков, пограничных отделений и иных закрытых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находящиеся на особо охраняемых природных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подлежащие сносу;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предоставленные из коммунального жилищного фонда в пользование гражданам Республики Казахстан, единственное жилище которых признано аварийным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предоставленные из ведомственного жилищного фонда назначенным на должность в порядке ротации государственным служащим на период исполнения ими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предоставленные с 1 января 2013 года из жилищного фонда специальных государственных органов сотрудникам,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государственных органах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Приватизации также не подлежат жилые помещения коечного типа, а также комнатного типа, предоставленные лицам, работающим по трудовому договору, студентам (курсантам, аспирантам) и учащимся на период учебы.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постановлениями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26.12.2015 </w:t>
      </w:r>
      <w:r>
        <w:rPr>
          <w:rFonts w:ascii="Times New Roman"/>
          <w:b w:val="false"/>
          <w:i w:val="false"/>
          <w:color w:val="00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17.01.2020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Граждане Республики Казахстан вправе приватизировать на территории Республики Казахстан только одно жилище из государственного жилищного фонда, за исключением осуществления приватизации жилища через купонный механизм, который не является основанием для отказа в реализации гражданином права на приватизацию жилища.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менее пятидесяти процентов доли члена семьи основного нанимателя в приватизированном ранее жилище не препятствует в последующем реализации его права на приватизацию жилища из государственного жилищного фонда.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Граждане Республики Казахстан не могут приватизировать жилище из государственного жилищного фонда, если они: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имеют иное жилище на праве собственности на территории Республики Казахстан, при этом наличие доли менее пятидесяти процентов в жилище не учитывается;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 обязательство по договору ипотечного жилищного займа на территории Республики Казахстан;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произвели отчуждение жилища, принадлежавшего им на праве собственности, в течение последних пяти лет до момента обращения на приватизацию.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11-1 в соответствии с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приватизации жилищ из государственного жилищного фонда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ff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вопроса о приватизации жилищ принимают: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коммунального жилищного фонда – жилищные комиссии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жилищного фонда государственных предприятий – жилищные комиссии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жилищного фонда государственных учреждений – жилищные комиссии государственных учреждений.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Типовое положение о жилищных комиссиях утверждается уполномоченным органом, осуществляющим реализацию государственной политики в сфере жилищных отношений.</w:t>
      </w:r>
    </w:p>
    <w:bookmarkStart w:name="z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Приватизация жилищ оформляется договором о приватизации жилища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приобретения в собственность жилищ в порядке приватизации заявитель предоставляет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(далее – портал) на рассмотрение жилищной комиссии следующие документы: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приватизацию занимаемого жилища, подписанное всеми совершеннолетними членами семьи нанимателя;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личности услугополучателя и членов его семьи (для идентификации);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свидетельства о заключении (расторжении) брака, смерти членов семьи, рождении детей (по мере необходимости, в случае отсутствия сведений в информационной системе);</w:t>
      </w:r>
    </w:p>
    <w:bookmarkEnd w:id="53"/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найма либо ордер на жилище;</w:t>
      </w:r>
    </w:p>
    <w:bookmarkEnd w:id="54"/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случаях признания других лиц членами семьи услугополучателя, последним предоставляется решение суда о признании их членами семьи услугополучателя;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граждане, относящиеся к социально уязвимым слоям населения, дополнительно предоставляют документ, подтверждающий принадлежность услугополучателя (семьи) к социально уязвимым слоям населения;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относящиеся к категории государственных служащих, работников бюджетных организаций, военнослужащих, сотрудников специальных государственных органов, судей и лиц, занимающих государственные выборные должности, дополнительно предоставляют справку с места работы (службы) либо копию документа, подтверждающего трудовую деятельность работника;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кандидаты в космонавты, космонавты предоставляют документ, подтверждающий их статус, который присваивается Правительством Республики Казахстан;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документ, подтверждающий отсутствие задолженности по договору найма жилища;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случае приватизации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– документ, подтверждающий принадлежность к категории граждан, имеющих право на безвозмездное получение в собственность жилища из государственного жилищного фонда.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свидетельства о заключении или расторжении брака (после 1 июня 2008 года), о смерти (после 13 августа 2007 года), о рождении детей (после 13 августа 2007 года), сведения о наличии или отсутствии жилища (по Республике Казахстан), принадлежащего им на праве собственности, сведения об адресе, решение суда о признании других лиц членами семьи услугополучателя, документов, подтверждающих принадлежность услугополучателя к социально уязвимым слоям населения, предоставляются услугодателю на всех членов семьи из соответствующих государственных информационных систем через шлюз "электронного правительства".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17.01.2020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Жилищные комиссии в течение тридцати календарных дней со дня сдачи заявителем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принимают решение о приватизации жилища либо выносят мотивированный отказ в письменном виде.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Мотивированный отказ в приватизации жилища жилищной комиссией выносится по следующим основаниям:</w:t>
      </w:r>
    </w:p>
    <w:bookmarkEnd w:id="63"/>
    <w:bookmarkStart w:name="z1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4"/>
    <w:bookmarkStart w:name="z10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постановлением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принятия решения жилищной комиссией о приватизации жилища органом, предоставляющим жилище, производится расчет остаточной стоимости жилища: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государственными учреждениями,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августа 2010 года № 393 "Об утверждении Правил ведения бухгалтерского учета в государственных учреждениях";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предприятиями в соответствии с требованиями законодательства Республики Казахстан о бухгалтерском учете и финансовой отчетности.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17.01.2020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После вынесения решения о приватизации передача жилища из жилищного фонда государственных предприятий и государственных учреждений в коммунальную собственность осуществляется в течение пятнадцати календарных дней со дня вынесения решения о передаче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постановлением Правительства Республики Казахстан от 1 июня 2011 года № 616 (далее – Правила передачи).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решения о приватизации передача жилища из жилищного фонда коммунального государственного предприятия и коммунального государственного учреждения в коммунальный жилищный фонд производится в течение пятнадцати календарных дней.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Правительства РК от 17.01.2020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Сведения о принятом решении о передаче государственного имущества из одного вида государственной собственности в другой и об акте приема-передачи имущества (передаточном акте), оформленных в соответствии с Правилами передачи, вносятся на Портал рабочим органом в трехдневный срок с даты перерегистрации прав на жилище в правовом кадастре.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19-1 в соответствии с постановлением Правительства РК от 17.01.2020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осуществлении органом, предоставляющим жилище, перевода жилища, подлежащего приватизации, в коммунальный жилищный фонд единовременно заявителю представляется справка о стоимости жилища, где указывается сумма, подлежащая оплате.</w:t>
      </w:r>
    </w:p>
    <w:bookmarkEnd w:id="72"/>
    <w:bookmarkStart w:name="z2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перевода жилища, подлежащего приватизации, в коммунальный жилищный фонд в течение пяти рабочих дней между местным исполнительным органом и заявителем на Портале заключается с использованием ЭЦП в электронном формате договор о приватизации жилища.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постановления Правительства РК от 17.01.2020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После заключения договора о приватизации жилища в течение тридцати календарных дней производится оплата стоимости жилища, подлежащей уплате в местный бюджет,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безвозмездном приобретении в собственность жилища оплата не производится.</w:t>
      </w:r>
    </w:p>
    <w:bookmarkStart w:name="z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Граждане, приватизирующие жилище, могут производить оплату стоимости жилища в рассрочку сроком до десяти лет. График, условия и сроки оплаты стоимости жилища в рассрочку предусматриваются в договоре о приватизации жилища. При этом граждане, приватизирующие жилище, вносят первоначальный взнос в размере не менее тридцати процентов от стоимости жилища, установленной в договоре о приватизации жилища.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платежа с учетом рассрочки указывается в графике оплаты стоимости жилища, являющемся неотъемлемым приложением к договору о приватизации жилища.</w:t>
      </w:r>
    </w:p>
    <w:bookmarkStart w:name="z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Изменение места работы заявителя после получения в установленном порядке решения о приватизации жилища в рассрочку не влияет на дальнейшую реализацию его права приватизации жилища по указанному решению.</w:t>
      </w:r>
    </w:p>
    <w:bookmarkEnd w:id="76"/>
    <w:bookmarkStart w:name="z3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неуплаты гражданами стоимости жилища по графику, предусмотренному в договоре о приватизации жилища, в течение шести месяцев подряд, местный исполнительный орган расторгает договор о приватизации жилища в судебном порядке, направив уведомление за тридцать календарных дней до даты подачи заявления в суд, за исключением случаев, когда сумма платежей, полученных от гражданина, превышает половину стоимости жилища.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неуплаты стоимости жилища по графику в течение шести месяцев подряд заявителем, оплатившим более половины стоимости жилища, местный исполнительный орган взыскивает задолженность в судебном порядке без расторжения договора о приватизации жилища.</w:t>
      </w:r>
    </w:p>
    <w:bookmarkStart w:name="z3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расторжении договора о приватизации жилища по своей инициативе либо в случае неуплаты стоимости жилища по графику оплаты в течении шести месяцев подряд сумма, внесенная для погашения стоимости жилища, возвращается заявителю за вычетом суммы оплаты за пользование жилищем из государственного жилищного фонда за время между заключением договора о приватизации жилища и до его расторжения. При недостаточности данной суммы заявитель возмещает разницу суммы оплаты за пользование жилищем из государственного жилищного фонда за время между заключением договора о приватизации жилища и до его расторжения.</w:t>
      </w:r>
    </w:p>
    <w:bookmarkEnd w:id="78"/>
    <w:bookmarkStart w:name="z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Договор приватизации жилища составляется в двух экземплярах, один из которых хранится в местном исполнительном органе, второй экземпляр выдается заявителю.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 приватизации жилища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административно-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единицы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(наименование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именуемого в дальнейшем "Представитель собственника" и гражданина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именуемого в дальнейшем "Приобретатель", (именуемые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"Стороны") заключили настоящий договор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(Данный пункт заполняется при возмездном приобретении жилища).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"Представитель собственника" передает право собственности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жилище, а "Приобретатель" и постоянно проживающие с ним члены семьи,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временно отсутствующие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 членов 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оплачивают стоимость жилища до "__" ______________ 20__ года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 оплаты стоимости жилища в рассрочку оплата производится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графику оплаты стоимости жилища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договору) и приобретают в общую совместную собственность жилище,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находящееся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жилище состоит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_____________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 том числе жилая ___________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нежилая ____________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приобретением жилища в собственность к "Приобретателю"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переходит доля в общем имуществе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жилища установлена в сумме _________________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"Приобретатель" в течение тридцати календарных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оплату стоимости жилища в сумме: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что подтверждается документом _____________ (квитанция,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счет-фактура и т. д.) от "__" ______________ 20__ года № ______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оплачивает стоимость жилища в рассрочку сроком на ____ лет по графику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оплаты стоимости жилища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право собственности на жилище возникает с момента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в регистрирующем органе.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возникновения права собственности на жилище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полная оплата стоимости жилища, указанной в подпункте 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(Данный пункт заполняется при безвозмездной передаче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"Представитель собственника" передает право собственности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жилище, а "Приобретатель" и постоянно проживающие с ним члены семьи,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временно отсутствующие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(Ф. И. О. членов 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приобретают в общую совместную собственность жилище, находящееся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адресу: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жилище состоит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____________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 том числе жилая __________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нежилая ____________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приобретением жилища в собственность к "Приобретателю"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переходит доля в общем имуществе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жилища установлена в сумме 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право собственности на жилище возникает с момента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в регистрирующем органе.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возникновения права собственности на жилище является подписание сторонами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Права и обязанности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"Представитель собственника"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расторгнуть настоящий договор в судебном порядке, в случае неуплаты гражданами стоимости жилища по графику оплаты, направив уведомление "Приобретателю" за тридцать календарных дней до даты подачи заявления в суд;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своевременностью и полнотой перечисления платы по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"Приобретатель"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приватизировать жилище с полной оплатой стоимости жилища либо в рассрочку сроком до десяти лет при возмездном приобретении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досрочно погасить стоимость приватизируемого жилища при возмездном приобретении жилища в рассрочку;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расторгнуть настоящий договор по своей инициативе с возмещением представителю собственника суммы оплаты за пользование жилищем из государственного жилищного фонда за время между заключением договора о приватизации жилища и до его расторжения.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"Представитель собственника"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уведомление "Приобретателю" о расторжении настоящего договора в судебном порядке за тридцать календарных дней до даты подачи заявления в суд;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оплату стоимости жилища по настоящему договору, в том числе в порядке рассрочки до десяти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расторжении договора о приватизации жилища, предусматривающего оплату стоимости жилища в рассрочку, возвратить гражданам, приватизирующим жилище, сумму, внесенную для погашения стоимости жилища за вычетом суммы оплаты за пользование жилищем из государственного жилищного фонда за время между заключением договора  о приватизации жилища и до его расторжения;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передать в собственность "Приобретателя" занимаемое им жилище из государственного жилищного фонда при полной оплате стоимости жилища (при возмездном приобретении жилища);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передать в собственность "Приобретателя" занимаемое им жилище из государственного жилищного фонда (при безвозмездном приобретении жилища).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"Приобретатель"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возмездном приобретении жилища оплатить стоимость жилища в течение тридцати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возмездном приобретении жилища в рассрочку внести первоначальный взнос в размере не менее тридцати процентов от стоимости жилища, установленной настоящим договором, а также оплатить стоимость жилища по графику оплаты стоимости жилища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передавать свои права и обязанности по настоящему договору третьим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запросе "Представителя собственника" представить документы, подтверждающие оплату стоимости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безвозмездном приобретении жилища принять в собственность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возмездном приобретении жилища принять в собственность жилище после полной оплаты стоимости жилища.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договор составлен в двух экземплярах на государственном и русском языках, имеющих одинаковую юридическую силу для "Приобретателя", "Представителя собственника", и вступает в силу с момента подписания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"Представитель собственника"              "Приобретатель"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(реквизиты), МП                           (реквизиты)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о приватизации жилища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оплаты стоимости жилища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20__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1678"/>
        <w:gridCol w:w="4419"/>
        <w:gridCol w:w="4420"/>
      </w:tblGrid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Надлежащий срок 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квитанции либо документа,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подтверждающего оплату)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январь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февраль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март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апрель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май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июнь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июль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август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сентябрь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октябрь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ноябрь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декабрь 20   г.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20   г.     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2013 года № 673</w:t>
            </w:r>
          </w:p>
        </w:tc>
      </w:tr>
    </w:tbl>
    <w:bookmarkStart w:name="z3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80"/>
    <w:bookmarkStart w:name="z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ССР от 5 ноября 1991 года № 667 "О мерах по реализации Положения о купонном механизме приватизации государственной собственности в Казахской ССР".</w:t>
      </w:r>
    </w:p>
    <w:bookmarkEnd w:id="81"/>
    <w:bookmarkStart w:name="z4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24 января 1992 года № 66 "Об утверждении Положения о приватизации государственного жилищного фонда в Республике Казахстан" (САПП Республики Казахстан, 1992 г., № 3, ст. 48).</w:t>
      </w:r>
    </w:p>
    <w:bookmarkEnd w:id="82"/>
    <w:bookmarkStart w:name="z4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3 февраля 1992 года № 87 "О порядке оформления права собственности граждан на приобретаемый государственный жилищный фонд".</w:t>
      </w:r>
    </w:p>
    <w:bookmarkEnd w:id="83"/>
    <w:bookmarkStart w:name="z4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Кабинета Министров Республики Казахстан от 20 июля 1992 года № 610 "О внесении изменений и дополнений в Положение о приватизации государственного жилищного фонда в Республике Казахстан" (САПП Республики Казахстан, 1992 г., № 29, ст. 431).</w:t>
      </w:r>
    </w:p>
    <w:bookmarkEnd w:id="84"/>
    <w:bookmarkStart w:name="z4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Кабинета Министров Республики Казахстан от 21 октября 1993 года № 1043 "О внесении изменений и дополнения в некоторые решения Правительства Республики Казахстан".</w:t>
      </w:r>
    </w:p>
    <w:bookmarkEnd w:id="85"/>
    <w:bookmarkStart w:name="z4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Кабинета Министров Республики Казахстан от 17 ноября 1993 года № 1143 "О внесении дополнения в Положение о приватизации государственного жилищного фонда".</w:t>
      </w:r>
    </w:p>
    <w:bookmarkEnd w:id="86"/>
    <w:bookmarkStart w:name="z4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Казахстана от 3 января 1994 года № 2 "Об утверждении Положения о порядке приватизации государственного жилищного фонда, введенного в эксплуатацию после 1 января 1992 года" (САПП Республики Казахстан, 1994 г., № 1, ст. 4).</w:t>
      </w:r>
    </w:p>
    <w:bookmarkEnd w:id="87"/>
    <w:bookmarkStart w:name="z4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11 января 1995 года № 31 "О внесении изменения в постановление Кабинета Министров Республики Казахстан от 3 января 1994 года № 2".</w:t>
      </w:r>
    </w:p>
    <w:bookmarkEnd w:id="88"/>
    <w:bookmarkStart w:name="z4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Пункт 3 </w:t>
      </w:r>
      <w:r>
        <w:rPr>
          <w:rFonts w:ascii="Times New Roman"/>
          <w:b w:val="false"/>
          <w:i w:val="false"/>
          <w:color w:val="000000"/>
          <w:sz w:val="28"/>
        </w:rPr>
        <w:t>изменений и дополнений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постановлением Правительства Республики Казахстан от 19 января 1996 года № 71 "О внесении изменений и дополнений и признании утратившими силу некоторых решений Правительства Республики Казахстан в связи с принятием Гражданского кодекса Республики Казахстан (Общая часть)" (САПП Республики Казахстан, 1996 г., № 6, ст. 26).</w:t>
      </w:r>
    </w:p>
    <w:bookmarkEnd w:id="89"/>
    <w:bookmarkStart w:name="z4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1998 года № 592 "Об утверждении формы Договора выкупа занимаемого жилища, приравненного к служебному, работниками центрального аппарата государственного органа, содержащегося за счет республиканского бюджета и передислоцированного в город Астану".</w:t>
      </w:r>
    </w:p>
    <w:bookmarkEnd w:id="90"/>
    <w:bookmarkStart w:name="z4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1998 года № 738 "О внесении дополнения в постановление Правительства Республики Казахстан от 24 июня 1998 года № 592".</w:t>
      </w:r>
    </w:p>
    <w:bookmarkEnd w:id="91"/>
    <w:bookmarkStart w:name="z5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1998 года № 810 "О внесении изменения в постановление Правительства Республики Казахстан от 24 июня 1998 года № 592".</w:t>
      </w:r>
    </w:p>
    <w:bookmarkEnd w:id="92"/>
    <w:bookmarkStart w:name="z5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Пункт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1998 года № 1148 "О внесении изменений в постановления Правительства Республики Казахстан от 24 июля 1997 года № 1173 и от 24 июня 1998 года № 592".</w:t>
      </w:r>
    </w:p>
    <w:bookmarkEnd w:id="93"/>
    <w:bookmarkStart w:name="z5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1998 года № 1317 "О внесении дополнений в постановление Правительства Республики Казахстан от 24 июня 1998 года № 592".</w:t>
      </w:r>
    </w:p>
    <w:bookmarkEnd w:id="94"/>
    <w:bookmarkStart w:name="z5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1998 года № 1316 "Некоторые вопросы обеспечения жильем работников центральных аппаратов государственных органов, передислоцированных в город Астану".</w:t>
      </w:r>
    </w:p>
    <w:bookmarkEnd w:id="95"/>
    <w:bookmarkStart w:name="z5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1999 года № 1560 "Вопросы приватизации жилых помещений комнатного типа в общежитиях государственного жилищного фонда".</w:t>
      </w:r>
    </w:p>
    <w:bookmarkEnd w:id="96"/>
    <w:bookmarkStart w:name="z5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Пункт 2 </w:t>
      </w:r>
      <w:r>
        <w:rPr>
          <w:rFonts w:ascii="Times New Roman"/>
          <w:b w:val="false"/>
          <w:i w:val="false"/>
          <w:color w:val="000000"/>
          <w:sz w:val="28"/>
        </w:rPr>
        <w:t>изменений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 утвержденных постановлением Правительства Республики Казахстан от 27 апреля 2001 года № 567 "О реализации Указа Президента Республики Казахстан от 28 июля 2000 года № 421" (САПП Республики Казахстан, 2001 г., № 15, ст. 200).</w:t>
      </w:r>
    </w:p>
    <w:bookmarkEnd w:id="97"/>
    <w:bookmarkStart w:name="z5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9 марта 2004 года № 294 "Об использовании средств, выделяемых на долевое участие в строительстве и приобретение жилья для работников центральных государственных органов и государственных учреждений в городе Астане".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2013 года №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Приложение 2 с грифом "Для служебного пользования" в базу данных "Закон" не вводится.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