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af8e" w14:textId="af3a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жилища чемпионам и призерам Олимпийских, Паралимпийских и Сурдлимпийских игр и пользования им</w:t>
      </w:r>
    </w:p>
    <w:p>
      <w:pPr>
        <w:spacing w:after="0"/>
        <w:ind w:left="0"/>
        <w:jc w:val="both"/>
      </w:pPr>
      <w:r>
        <w:rPr>
          <w:rFonts w:ascii="Times New Roman"/>
          <w:b w:val="false"/>
          <w:i w:val="false"/>
          <w:color w:val="000000"/>
          <w:sz w:val="28"/>
        </w:rPr>
        <w:t>Приказ Министра культуры и спорта Республики Казахстан от 20 апреля 2020 года № 97. Зарегистрирован в Министерстве юстиции Республики Казахстан 21 апреля 2020 года № 20438.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65-5)</w:t>
      </w:r>
      <w:r>
        <w:rPr>
          <w:rFonts w:ascii="Times New Roman"/>
          <w:b w:val="false"/>
          <w:i w:val="false"/>
          <w:color w:val="000000"/>
          <w:sz w:val="28"/>
        </w:rPr>
        <w:t xml:space="preserve"> статьи 7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жилища чемпионам и призерам Олимпийских, Паралимпийских и Сурдлимпийских игр и пользования им.</w:t>
      </w:r>
    </w:p>
    <w:bookmarkEnd w:id="1"/>
    <w:bookmarkStart w:name="z6"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двух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2020 года № 97</w:t>
            </w:r>
          </w:p>
        </w:tc>
      </w:tr>
    </w:tbl>
    <w:bookmarkStart w:name="z14" w:id="8"/>
    <w:p>
      <w:pPr>
        <w:spacing w:after="0"/>
        <w:ind w:left="0"/>
        <w:jc w:val="left"/>
      </w:pPr>
      <w:r>
        <w:rPr>
          <w:rFonts w:ascii="Times New Roman"/>
          <w:b/>
          <w:i w:val="false"/>
          <w:color w:val="000000"/>
        </w:rPr>
        <w:t xml:space="preserve"> Правила предоставления жилища чемпионам и призерам Олимпийских, Паралимпийских и Сурдлимпийских игр и пользования им</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предоставления жилища чемпионам и призерам Олимпийских, Паралимпийских и Сурдлимпийских игр и пользования им (далее – Правила) разработаны в соответствии с </w:t>
      </w:r>
      <w:r>
        <w:rPr>
          <w:rFonts w:ascii="Times New Roman"/>
          <w:b w:val="false"/>
          <w:i w:val="false"/>
          <w:color w:val="000000"/>
          <w:sz w:val="28"/>
        </w:rPr>
        <w:t>подпунктом 65-5)</w:t>
      </w:r>
      <w:r>
        <w:rPr>
          <w:rFonts w:ascii="Times New Roman"/>
          <w:b w:val="false"/>
          <w:i w:val="false"/>
          <w:color w:val="000000"/>
          <w:sz w:val="28"/>
        </w:rPr>
        <w:t xml:space="preserve"> статьи 7 Закона Республики Казахстан от 3 июля 2014 года "О физической культуре и спорте" и определяют порядок предоставления жилища чемпионам и призерам Олимпийских, Паралимпийских и Сурдлимпийских игр и пользования им.</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8" w:id="12"/>
    <w:p>
      <w:pPr>
        <w:spacing w:after="0"/>
        <w:ind w:left="0"/>
        <w:jc w:val="both"/>
      </w:pPr>
      <w:r>
        <w:rPr>
          <w:rFonts w:ascii="Times New Roman"/>
          <w:b w:val="false"/>
          <w:i w:val="false"/>
          <w:color w:val="000000"/>
          <w:sz w:val="28"/>
        </w:rPr>
        <w:t>
      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bookmarkEnd w:id="12"/>
    <w:bookmarkStart w:name="z19" w:id="13"/>
    <w:p>
      <w:pPr>
        <w:spacing w:after="0"/>
        <w:ind w:left="0"/>
        <w:jc w:val="both"/>
      </w:pPr>
      <w:r>
        <w:rPr>
          <w:rFonts w:ascii="Times New Roman"/>
          <w:b w:val="false"/>
          <w:i w:val="false"/>
          <w:color w:val="000000"/>
          <w:sz w:val="28"/>
        </w:rPr>
        <w:t>
      2)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(далее – МИО);</w:t>
      </w:r>
    </w:p>
    <w:bookmarkEnd w:id="13"/>
    <w:bookmarkStart w:name="z20" w:id="14"/>
    <w:p>
      <w:pPr>
        <w:spacing w:after="0"/>
        <w:ind w:left="0"/>
        <w:jc w:val="both"/>
      </w:pPr>
      <w:r>
        <w:rPr>
          <w:rFonts w:ascii="Times New Roman"/>
          <w:b w:val="false"/>
          <w:i w:val="false"/>
          <w:color w:val="000000"/>
          <w:sz w:val="28"/>
        </w:rPr>
        <w:t>
      3) спортивная федерация – некоммерческая организация, созданная в форме общественного объединения или объединения юридических лиц в форме ассоциации (союза) в целях развития одного или нескольких видов спорта;</w:t>
      </w:r>
    </w:p>
    <w:bookmarkEnd w:id="14"/>
    <w:bookmarkStart w:name="z21" w:id="15"/>
    <w:p>
      <w:pPr>
        <w:spacing w:after="0"/>
        <w:ind w:left="0"/>
        <w:jc w:val="both"/>
      </w:pPr>
      <w:r>
        <w:rPr>
          <w:rFonts w:ascii="Times New Roman"/>
          <w:b w:val="false"/>
          <w:i w:val="false"/>
          <w:color w:val="000000"/>
          <w:sz w:val="28"/>
        </w:rPr>
        <w:t xml:space="preserve">
      4)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 </w:t>
      </w:r>
    </w:p>
    <w:bookmarkEnd w:id="15"/>
    <w:bookmarkStart w:name="z22" w:id="16"/>
    <w:p>
      <w:pPr>
        <w:spacing w:after="0"/>
        <w:ind w:left="0"/>
        <w:jc w:val="both"/>
      </w:pPr>
      <w:r>
        <w:rPr>
          <w:rFonts w:ascii="Times New Roman"/>
          <w:b w:val="false"/>
          <w:i w:val="false"/>
          <w:color w:val="000000"/>
          <w:sz w:val="28"/>
        </w:rPr>
        <w:t>
      3. Финансирование на предоставление жилища чемпионам или призерам Олимпийских, Паралимпийских и Сурдлимпийских игр осуществляется за счет средств местных бюджетов не позднее шести месяцев с момента получения официального решения или протокола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w:t>
      </w:r>
    </w:p>
    <w:bookmarkEnd w:id="16"/>
    <w:bookmarkStart w:name="z23" w:id="17"/>
    <w:p>
      <w:pPr>
        <w:spacing w:after="0"/>
        <w:ind w:left="0"/>
        <w:jc w:val="both"/>
      </w:pPr>
      <w:r>
        <w:rPr>
          <w:rFonts w:ascii="Times New Roman"/>
          <w:b w:val="false"/>
          <w:i w:val="false"/>
          <w:color w:val="000000"/>
          <w:sz w:val="28"/>
        </w:rPr>
        <w:t xml:space="preserve">
      4. Жилище для чемпионов и призеров Олимпийских, Паралимпийских и Сурдлимпийских игр предоставляется МИО областей, городов Нур-Султана, Алматы и Шымкента, районов и городов областного значения в городах республики в зависимости от места жительства и занятого места спортсмена. </w:t>
      </w:r>
    </w:p>
    <w:bookmarkEnd w:id="17"/>
    <w:bookmarkStart w:name="z24" w:id="18"/>
    <w:p>
      <w:pPr>
        <w:spacing w:after="0"/>
        <w:ind w:left="0"/>
        <w:jc w:val="both"/>
      </w:pPr>
      <w:r>
        <w:rPr>
          <w:rFonts w:ascii="Times New Roman"/>
          <w:b w:val="false"/>
          <w:i w:val="false"/>
          <w:color w:val="000000"/>
          <w:sz w:val="28"/>
        </w:rPr>
        <w:t xml:space="preserve">
      5. Чемпионам и призерам Олимпийских, Паралимпийских и Сурдлимпийских игр предоставляется жилище из коммунального жилищного фонда на безвозмездной основе. </w:t>
      </w:r>
    </w:p>
    <w:bookmarkEnd w:id="18"/>
    <w:bookmarkStart w:name="z25" w:id="19"/>
    <w:p>
      <w:pPr>
        <w:spacing w:after="0"/>
        <w:ind w:left="0"/>
        <w:jc w:val="both"/>
      </w:pPr>
      <w:r>
        <w:rPr>
          <w:rFonts w:ascii="Times New Roman"/>
          <w:b w:val="false"/>
          <w:i w:val="false"/>
          <w:color w:val="000000"/>
          <w:sz w:val="28"/>
        </w:rPr>
        <w:t>
      6. Для чемпионов и призеров Олимпийских, Паралимпийских и Сурдлимпийских игр устанавливаются следующие условия:</w:t>
      </w:r>
    </w:p>
    <w:bookmarkEnd w:id="19"/>
    <w:bookmarkStart w:name="z26" w:id="20"/>
    <w:p>
      <w:pPr>
        <w:spacing w:after="0"/>
        <w:ind w:left="0"/>
        <w:jc w:val="both"/>
      </w:pPr>
      <w:r>
        <w:rPr>
          <w:rFonts w:ascii="Times New Roman"/>
          <w:b w:val="false"/>
          <w:i w:val="false"/>
          <w:color w:val="000000"/>
          <w:sz w:val="28"/>
        </w:rPr>
        <w:t>
      1) для чемпиона, завоевавшего золотую медаль на Олимпийских, Паралимпийских и Сурдлимпийских играх, – трехкомнатная квартира;</w:t>
      </w:r>
    </w:p>
    <w:bookmarkEnd w:id="20"/>
    <w:bookmarkStart w:name="z27" w:id="21"/>
    <w:p>
      <w:pPr>
        <w:spacing w:after="0"/>
        <w:ind w:left="0"/>
        <w:jc w:val="both"/>
      </w:pPr>
      <w:r>
        <w:rPr>
          <w:rFonts w:ascii="Times New Roman"/>
          <w:b w:val="false"/>
          <w:i w:val="false"/>
          <w:color w:val="000000"/>
          <w:sz w:val="28"/>
        </w:rPr>
        <w:t>
      2) для призера, завоевавшего серебряную медаль на Олимпийских, Паралимпийских и Сурдлимпийских играх, – двухкомнатная квартира;</w:t>
      </w:r>
    </w:p>
    <w:bookmarkEnd w:id="21"/>
    <w:bookmarkStart w:name="z28" w:id="22"/>
    <w:p>
      <w:pPr>
        <w:spacing w:after="0"/>
        <w:ind w:left="0"/>
        <w:jc w:val="both"/>
      </w:pPr>
      <w:r>
        <w:rPr>
          <w:rFonts w:ascii="Times New Roman"/>
          <w:b w:val="false"/>
          <w:i w:val="false"/>
          <w:color w:val="000000"/>
          <w:sz w:val="28"/>
        </w:rPr>
        <w:t>
      3) для призера, завоевавшего бронзовую медаль на Олимпийских, Паралимпийских и Сурдлимпийских играх, – однокомнатная квартира.</w:t>
      </w:r>
    </w:p>
    <w:bookmarkEnd w:id="22"/>
    <w:bookmarkStart w:name="z29" w:id="23"/>
    <w:p>
      <w:pPr>
        <w:spacing w:after="0"/>
        <w:ind w:left="0"/>
        <w:jc w:val="both"/>
      </w:pPr>
      <w:r>
        <w:rPr>
          <w:rFonts w:ascii="Times New Roman"/>
          <w:b w:val="false"/>
          <w:i w:val="false"/>
          <w:color w:val="000000"/>
          <w:sz w:val="28"/>
        </w:rPr>
        <w:t>
      7. Лицам, завоевавшим более одной медали на одних Олимпийских, Паралимпийских и Сурдлимпийских играх, предоставляется жилище от МИО один раз.</w:t>
      </w:r>
    </w:p>
    <w:bookmarkEnd w:id="23"/>
    <w:bookmarkStart w:name="z30" w:id="24"/>
    <w:p>
      <w:pPr>
        <w:spacing w:after="0"/>
        <w:ind w:left="0"/>
        <w:jc w:val="left"/>
      </w:pPr>
      <w:r>
        <w:rPr>
          <w:rFonts w:ascii="Times New Roman"/>
          <w:b/>
          <w:i w:val="false"/>
          <w:color w:val="000000"/>
        </w:rPr>
        <w:t xml:space="preserve"> Глава 2. Порядок предоставления жилища чемпионам и призерам Олимпийских, Паралимпийских и Сурдлимпийских игр и пользования им</w:t>
      </w:r>
    </w:p>
    <w:bookmarkEnd w:id="24"/>
    <w:bookmarkStart w:name="z31" w:id="25"/>
    <w:p>
      <w:pPr>
        <w:spacing w:after="0"/>
        <w:ind w:left="0"/>
        <w:jc w:val="both"/>
      </w:pPr>
      <w:r>
        <w:rPr>
          <w:rFonts w:ascii="Times New Roman"/>
          <w:b w:val="false"/>
          <w:i w:val="false"/>
          <w:color w:val="000000"/>
          <w:sz w:val="28"/>
        </w:rPr>
        <w:t>
      8. Аккредитованная республиканская и (или) региональная спортивная федерация по виду спорта (далее – федерация) в течение 7 (семи) рабочих дней со дня завершения Олимпийских, Паралимпийских и Сурдлимпийских игр представляет в уполномоченный орган в области физической культуры и спорта (далее – уполномоченный орган) протокол соревнований или официальное решение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заверенное печатью федерации.</w:t>
      </w:r>
    </w:p>
    <w:bookmarkEnd w:id="25"/>
    <w:bookmarkStart w:name="z32" w:id="26"/>
    <w:p>
      <w:pPr>
        <w:spacing w:after="0"/>
        <w:ind w:left="0"/>
        <w:jc w:val="both"/>
      </w:pPr>
      <w:r>
        <w:rPr>
          <w:rFonts w:ascii="Times New Roman"/>
          <w:b w:val="false"/>
          <w:i w:val="false"/>
          <w:color w:val="000000"/>
          <w:sz w:val="28"/>
        </w:rPr>
        <w:t>
      9. Уполномоченный орган в течение 3 (трех) рабочих дней направляет копию протокола соревнований или официального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и международной федерации в МИО в электронном виде.</w:t>
      </w:r>
    </w:p>
    <w:bookmarkEnd w:id="26"/>
    <w:bookmarkStart w:name="z33" w:id="27"/>
    <w:p>
      <w:pPr>
        <w:spacing w:after="0"/>
        <w:ind w:left="0"/>
        <w:jc w:val="both"/>
      </w:pPr>
      <w:r>
        <w:rPr>
          <w:rFonts w:ascii="Times New Roman"/>
          <w:b w:val="false"/>
          <w:i w:val="false"/>
          <w:color w:val="000000"/>
          <w:sz w:val="28"/>
        </w:rPr>
        <w:t>
      Подтверждением принятия МИО протокола соревнований или официального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является его регистрация в Единой системе электронного документооборота.</w:t>
      </w:r>
    </w:p>
    <w:bookmarkEnd w:id="27"/>
    <w:bookmarkStart w:name="z34" w:id="28"/>
    <w:p>
      <w:pPr>
        <w:spacing w:after="0"/>
        <w:ind w:left="0"/>
        <w:jc w:val="both"/>
      </w:pPr>
      <w:r>
        <w:rPr>
          <w:rFonts w:ascii="Times New Roman"/>
          <w:b w:val="false"/>
          <w:i w:val="false"/>
          <w:color w:val="000000"/>
          <w:sz w:val="28"/>
        </w:rPr>
        <w:t>
      10. МИО (далее – услугодатель) в течение 3 (трех) рабочих дней направляет уведомление чемпионам и призерам Олимпийских, Паралимпийских и Сурдлимпийских игр (далее – услугополучатель) о предоставлении им жилища.</w:t>
      </w:r>
    </w:p>
    <w:bookmarkEnd w:id="28"/>
    <w:bookmarkStart w:name="z35" w:id="29"/>
    <w:p>
      <w:pPr>
        <w:spacing w:after="0"/>
        <w:ind w:left="0"/>
        <w:jc w:val="both"/>
      </w:pPr>
      <w:r>
        <w:rPr>
          <w:rFonts w:ascii="Times New Roman"/>
          <w:b w:val="false"/>
          <w:i w:val="false"/>
          <w:color w:val="000000"/>
          <w:sz w:val="28"/>
        </w:rPr>
        <w:t xml:space="preserve">
      11. Услугополучатель в течение 1 (одного) месяца после получения уведомления подает заявление услугодателю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через некоммерческое акционерное общество "Государственная корпорация "Правительство для граждан" (далее – государственная корпорация) и прилагает документы согласно стандарта,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9"/>
    <w:bookmarkStart w:name="z36" w:id="30"/>
    <w:p>
      <w:pPr>
        <w:spacing w:after="0"/>
        <w:ind w:left="0"/>
        <w:jc w:val="both"/>
      </w:pPr>
      <w:r>
        <w:rPr>
          <w:rFonts w:ascii="Times New Roman"/>
          <w:b w:val="false"/>
          <w:i w:val="false"/>
          <w:color w:val="000000"/>
          <w:sz w:val="28"/>
        </w:rPr>
        <w:t>
      Сведения документов, удостоверяющих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0"/>
    <w:bookmarkStart w:name="z37" w:id="31"/>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31"/>
    <w:bookmarkStart w:name="z38" w:id="32"/>
    <w:p>
      <w:pPr>
        <w:spacing w:after="0"/>
        <w:ind w:left="0"/>
        <w:jc w:val="both"/>
      </w:pPr>
      <w:r>
        <w:rPr>
          <w:rFonts w:ascii="Times New Roman"/>
          <w:b w:val="false"/>
          <w:i w:val="false"/>
          <w:color w:val="000000"/>
          <w:sz w:val="28"/>
        </w:rPr>
        <w:t xml:space="preserve">
      12. В случае представления услугополучателем неполного пакета документов согласно перечню, предусмотренному стандартом государственной услуги, определяющим порядок оказания государственной услуги,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
    <w:bookmarkStart w:name="z39" w:id="33"/>
    <w:p>
      <w:pPr>
        <w:spacing w:after="0"/>
        <w:ind w:left="0"/>
        <w:jc w:val="both"/>
      </w:pPr>
      <w:r>
        <w:rPr>
          <w:rFonts w:ascii="Times New Roman"/>
          <w:b w:val="false"/>
          <w:i w:val="false"/>
          <w:color w:val="000000"/>
          <w:sz w:val="28"/>
        </w:rPr>
        <w:t>
      13. Услугодатель в день поступления документов осуществляет их прием и регистрацию и передает на рассмотрение ответственному исполнителю услугодателя.</w:t>
      </w:r>
    </w:p>
    <w:bookmarkEnd w:id="33"/>
    <w:bookmarkStart w:name="z40" w:id="34"/>
    <w:p>
      <w:pPr>
        <w:spacing w:after="0"/>
        <w:ind w:left="0"/>
        <w:jc w:val="both"/>
      </w:pPr>
      <w:r>
        <w:rPr>
          <w:rFonts w:ascii="Times New Roman"/>
          <w:b w:val="false"/>
          <w:i w:val="false"/>
          <w:color w:val="000000"/>
          <w:sz w:val="28"/>
        </w:rPr>
        <w:t xml:space="preserve">
      14. Ответственный исполнитель услугодателя в течение 6 (шести) рабочих дней изучает пакет документов, и в течение 1 (одного) дня направляет письмо в структурное подразделение услугодателя, осуществляющее предоставление гражданам Республики Казахстан жилища из коммунального жилищного фонда (далее – подразделение), которое рассматривается в течение 15 (пятнадцати) рабочих дней. </w:t>
      </w:r>
    </w:p>
    <w:bookmarkEnd w:id="34"/>
    <w:bookmarkStart w:name="z41" w:id="35"/>
    <w:p>
      <w:pPr>
        <w:spacing w:after="0"/>
        <w:ind w:left="0"/>
        <w:jc w:val="both"/>
      </w:pPr>
      <w:r>
        <w:rPr>
          <w:rFonts w:ascii="Times New Roman"/>
          <w:b w:val="false"/>
          <w:i w:val="false"/>
          <w:color w:val="000000"/>
          <w:sz w:val="28"/>
        </w:rPr>
        <w:t xml:space="preserve">
      Подразделение после рассмотрения письма отправляет его на рассмотрение жилищной комиссии. </w:t>
      </w:r>
    </w:p>
    <w:bookmarkEnd w:id="35"/>
    <w:bookmarkStart w:name="z42" w:id="36"/>
    <w:p>
      <w:pPr>
        <w:spacing w:after="0"/>
        <w:ind w:left="0"/>
        <w:jc w:val="both"/>
      </w:pPr>
      <w:r>
        <w:rPr>
          <w:rFonts w:ascii="Times New Roman"/>
          <w:b w:val="false"/>
          <w:i w:val="false"/>
          <w:color w:val="000000"/>
          <w:sz w:val="28"/>
        </w:rPr>
        <w:t xml:space="preserve">
      15. Жилищная комиссия рассматривает письмо в течение 30 (тридцати) календарных дней. </w:t>
      </w:r>
    </w:p>
    <w:bookmarkEnd w:id="36"/>
    <w:bookmarkStart w:name="z43" w:id="37"/>
    <w:p>
      <w:pPr>
        <w:spacing w:after="0"/>
        <w:ind w:left="0"/>
        <w:jc w:val="both"/>
      </w:pPr>
      <w:r>
        <w:rPr>
          <w:rFonts w:ascii="Times New Roman"/>
          <w:b w:val="false"/>
          <w:i w:val="false"/>
          <w:color w:val="000000"/>
          <w:sz w:val="28"/>
        </w:rPr>
        <w:t>
      На основании положительного решения жилищной комиссии в течение 10 (десяти) рабочих дней готовится постановление акимата МИО о предоставлении жилища услугополучателю.</w:t>
      </w:r>
    </w:p>
    <w:bookmarkEnd w:id="37"/>
    <w:bookmarkStart w:name="z44" w:id="38"/>
    <w:p>
      <w:pPr>
        <w:spacing w:after="0"/>
        <w:ind w:left="0"/>
        <w:jc w:val="both"/>
      </w:pPr>
      <w:r>
        <w:rPr>
          <w:rFonts w:ascii="Times New Roman"/>
          <w:b w:val="false"/>
          <w:i w:val="false"/>
          <w:color w:val="000000"/>
          <w:sz w:val="28"/>
        </w:rPr>
        <w:t>
      16. После принятия акиматом МИО постановления о предоставлении жилища в течение 30 (тридцати) календарных дней заключается договор пользования жилищем (далее – договор) между услугодателем и услугополучателем.</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17.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39"/>
    <w:bookmarkStart w:name="z46" w:id="40"/>
    <w:p>
      <w:pPr>
        <w:spacing w:after="0"/>
        <w:ind w:left="0"/>
        <w:jc w:val="both"/>
      </w:pPr>
      <w:r>
        <w:rPr>
          <w:rFonts w:ascii="Times New Roman"/>
          <w:b w:val="false"/>
          <w:i w:val="false"/>
          <w:color w:val="000000"/>
          <w:sz w:val="28"/>
        </w:rPr>
        <w:t xml:space="preserve">
      18.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оказаний государственных услуг о стадии оказания государственной услуги" (зарегистрирован в Реестре государственной регистрации нормативных правовых актов за № 8555).</w:t>
      </w:r>
    </w:p>
    <w:bookmarkEnd w:id="40"/>
    <w:bookmarkStart w:name="z47" w:id="41"/>
    <w:p>
      <w:pPr>
        <w:spacing w:after="0"/>
        <w:ind w:left="0"/>
        <w:jc w:val="both"/>
      </w:pPr>
      <w:r>
        <w:rPr>
          <w:rFonts w:ascii="Times New Roman"/>
          <w:b w:val="false"/>
          <w:i w:val="false"/>
          <w:color w:val="000000"/>
          <w:sz w:val="28"/>
        </w:rPr>
        <w:t>
      19. Договор с услугополучателем заключается на 10 лет.</w:t>
      </w:r>
    </w:p>
    <w:bookmarkEnd w:id="41"/>
    <w:bookmarkStart w:name="z48" w:id="42"/>
    <w:p>
      <w:pPr>
        <w:spacing w:after="0"/>
        <w:ind w:left="0"/>
        <w:jc w:val="both"/>
      </w:pPr>
      <w:r>
        <w:rPr>
          <w:rFonts w:ascii="Times New Roman"/>
          <w:b w:val="false"/>
          <w:i w:val="false"/>
          <w:color w:val="000000"/>
          <w:sz w:val="28"/>
        </w:rPr>
        <w:t xml:space="preserve">
      По истечении 10 (десяти) лет с даты заключения договора услугополучатели получают в собственность на безвозмездной основе занимаемое ими жилище из коммунального жилищного фонда. </w:t>
      </w:r>
    </w:p>
    <w:bookmarkEnd w:id="42"/>
    <w:bookmarkStart w:name="z49" w:id="43"/>
    <w:p>
      <w:pPr>
        <w:spacing w:after="0"/>
        <w:ind w:left="0"/>
        <w:jc w:val="both"/>
      </w:pPr>
      <w:r>
        <w:rPr>
          <w:rFonts w:ascii="Times New Roman"/>
          <w:b w:val="false"/>
          <w:i w:val="false"/>
          <w:color w:val="000000"/>
          <w:sz w:val="28"/>
        </w:rPr>
        <w:t xml:space="preserve">
      20. В случае смерти (гибели) услугополучателя, которому было предоставлено жилище, право на его безвозмездное получение в собственность переходит к наследникам умершего (погибшего) независимо от результата допинговой пробы и срока, указанного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w:t>
      </w:r>
    </w:p>
    <w:bookmarkEnd w:id="43"/>
    <w:bookmarkStart w:name="z50" w:id="44"/>
    <w:p>
      <w:pPr>
        <w:spacing w:after="0"/>
        <w:ind w:left="0"/>
        <w:jc w:val="both"/>
      </w:pPr>
      <w:r>
        <w:rPr>
          <w:rFonts w:ascii="Times New Roman"/>
          <w:b w:val="false"/>
          <w:i w:val="false"/>
          <w:color w:val="000000"/>
          <w:sz w:val="28"/>
        </w:rPr>
        <w:t xml:space="preserve">
      21. Чемпионам и призерам Паралимпийских игр жилище из коммунального жилищного фонда предоставляется с учетом их желания на нижних этажах или в жилых домах, имеющих лифты, а чемпионам и призерам Паралимпийских игр, имеющим нарушение опорно-двигательного аппарата, – не выше второго этажа. </w:t>
      </w:r>
    </w:p>
    <w:bookmarkEnd w:id="44"/>
    <w:bookmarkStart w:name="z51" w:id="45"/>
    <w:p>
      <w:pPr>
        <w:spacing w:after="0"/>
        <w:ind w:left="0"/>
        <w:jc w:val="both"/>
      </w:pPr>
      <w:r>
        <w:rPr>
          <w:rFonts w:ascii="Times New Roman"/>
          <w:b w:val="false"/>
          <w:i w:val="false"/>
          <w:color w:val="000000"/>
          <w:sz w:val="28"/>
        </w:rPr>
        <w:t>
      Чемпионам и призерам Паралимпийских игр предоставляется право выбора жилого помещения с учетом типа здания, степени благоустройства и других необходимых условий для проживания.</w:t>
      </w:r>
    </w:p>
    <w:bookmarkEnd w:id="45"/>
    <w:bookmarkStart w:name="z52" w:id="46"/>
    <w:p>
      <w:pPr>
        <w:spacing w:after="0"/>
        <w:ind w:left="0"/>
        <w:jc w:val="both"/>
      </w:pPr>
      <w:r>
        <w:rPr>
          <w:rFonts w:ascii="Times New Roman"/>
          <w:b w:val="false"/>
          <w:i w:val="false"/>
          <w:color w:val="000000"/>
          <w:sz w:val="28"/>
        </w:rPr>
        <w:t xml:space="preserve">
      22. При присуждении призового места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участнику Олимпийских, Паралимпийских, Сурдлимпийских игр предоставляется жилище из коммунального жилищного фонда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p>
    <w:bookmarkEnd w:id="46"/>
    <w:bookmarkStart w:name="z53" w:id="47"/>
    <w:p>
      <w:pPr>
        <w:spacing w:after="0"/>
        <w:ind w:left="0"/>
        <w:jc w:val="both"/>
      </w:pPr>
      <w:r>
        <w:rPr>
          <w:rFonts w:ascii="Times New Roman"/>
          <w:b w:val="false"/>
          <w:i w:val="false"/>
          <w:color w:val="000000"/>
          <w:sz w:val="28"/>
        </w:rPr>
        <w:t xml:space="preserve">
      23. При присуждении более высокого призового места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призерам Олимпийских, Паралимпийских, Сурдлимпийских игр предоставляется жилище из коммунального жилищного фонда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p>
    <w:bookmarkEnd w:id="47"/>
    <w:bookmarkStart w:name="z54" w:id="48"/>
    <w:p>
      <w:pPr>
        <w:spacing w:after="0"/>
        <w:ind w:left="0"/>
        <w:jc w:val="both"/>
      </w:pPr>
      <w:r>
        <w:rPr>
          <w:rFonts w:ascii="Times New Roman"/>
          <w:b w:val="false"/>
          <w:i w:val="false"/>
          <w:color w:val="000000"/>
          <w:sz w:val="28"/>
        </w:rPr>
        <w:t>
      24. Уполномоченный орган в течение 3 (трех) рабочих дней с даты получения протокола соревнований или официального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направляет услугодателю протокол соревнований или официальное решение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и международной спортивной федерации об аннулировании спортивного результата.</w:t>
      </w:r>
    </w:p>
    <w:bookmarkEnd w:id="48"/>
    <w:bookmarkStart w:name="z55" w:id="49"/>
    <w:p>
      <w:pPr>
        <w:spacing w:after="0"/>
        <w:ind w:left="0"/>
        <w:jc w:val="both"/>
      </w:pPr>
      <w:r>
        <w:rPr>
          <w:rFonts w:ascii="Times New Roman"/>
          <w:b w:val="false"/>
          <w:i w:val="false"/>
          <w:color w:val="000000"/>
          <w:sz w:val="28"/>
        </w:rPr>
        <w:t xml:space="preserve">
      25. За аннулирование спортивного результата в случае использования или попытки использования допинга услугополучателем расторгается договор заключенный на 10 лет согласно </w:t>
      </w:r>
      <w:r>
        <w:rPr>
          <w:rFonts w:ascii="Times New Roman"/>
          <w:b w:val="false"/>
          <w:i w:val="false"/>
          <w:color w:val="000000"/>
          <w:sz w:val="28"/>
        </w:rPr>
        <w:t>пункту 19</w:t>
      </w:r>
      <w:r>
        <w:rPr>
          <w:rFonts w:ascii="Times New Roman"/>
          <w:b w:val="false"/>
          <w:i w:val="false"/>
          <w:color w:val="000000"/>
          <w:sz w:val="28"/>
        </w:rPr>
        <w:t xml:space="preserve"> настоящих Правил.</w:t>
      </w:r>
    </w:p>
    <w:bookmarkEnd w:id="49"/>
    <w:bookmarkStart w:name="z56" w:id="50"/>
    <w:p>
      <w:pPr>
        <w:spacing w:after="0"/>
        <w:ind w:left="0"/>
        <w:jc w:val="both"/>
      </w:pPr>
      <w:r>
        <w:rPr>
          <w:rFonts w:ascii="Times New Roman"/>
          <w:b w:val="false"/>
          <w:i w:val="false"/>
          <w:color w:val="000000"/>
          <w:sz w:val="28"/>
        </w:rPr>
        <w:t>
      26. Услугодатель в течение 3 (трех) рабочих дней с даты получения протокола соревнований или официального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об аннулировании спортивного результата направляет услугополучателю уведомление о расторжении договора.</w:t>
      </w:r>
    </w:p>
    <w:bookmarkEnd w:id="50"/>
    <w:bookmarkStart w:name="z57" w:id="51"/>
    <w:p>
      <w:pPr>
        <w:spacing w:after="0"/>
        <w:ind w:left="0"/>
        <w:jc w:val="both"/>
      </w:pPr>
      <w:r>
        <w:rPr>
          <w:rFonts w:ascii="Times New Roman"/>
          <w:b w:val="false"/>
          <w:i w:val="false"/>
          <w:color w:val="000000"/>
          <w:sz w:val="28"/>
        </w:rPr>
        <w:t>
      27. Расторжение договора влечет за собой возврат жилища услугодателю в течение одного месяца со дня получения уведомления о расторжении договора от услугодателя.</w:t>
      </w:r>
    </w:p>
    <w:bookmarkEnd w:id="51"/>
    <w:bookmarkStart w:name="z58" w:id="52"/>
    <w:p>
      <w:pPr>
        <w:spacing w:after="0"/>
        <w:ind w:left="0"/>
        <w:jc w:val="both"/>
      </w:pPr>
      <w:r>
        <w:rPr>
          <w:rFonts w:ascii="Times New Roman"/>
          <w:b w:val="false"/>
          <w:i w:val="false"/>
          <w:color w:val="000000"/>
          <w:sz w:val="28"/>
        </w:rPr>
        <w:t>
      28. В случае отказа в возврате жилища расторжение договора осуществляется в судебном порядке.</w:t>
      </w:r>
    </w:p>
    <w:bookmarkEnd w:id="52"/>
    <w:bookmarkStart w:name="z59" w:id="5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w:t>
      </w:r>
    </w:p>
    <w:bookmarkEnd w:id="53"/>
    <w:bookmarkStart w:name="z60" w:id="54"/>
    <w:p>
      <w:pPr>
        <w:spacing w:after="0"/>
        <w:ind w:left="0"/>
        <w:jc w:val="both"/>
      </w:pPr>
      <w:r>
        <w:rPr>
          <w:rFonts w:ascii="Times New Roman"/>
          <w:b w:val="false"/>
          <w:i w:val="false"/>
          <w:color w:val="000000"/>
          <w:sz w:val="28"/>
        </w:rPr>
        <w:t>
      29. При обжаловании решений, действий (бездействий) сотрудников услугодателя жалоба направляется услугодателю.</w:t>
      </w:r>
    </w:p>
    <w:bookmarkEnd w:id="54"/>
    <w:bookmarkStart w:name="z61" w:id="55"/>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либо нарочно через канцелярию услугодателя, уполномоченного органа или в виде видеообращения, а также посредством портала.</w:t>
      </w:r>
    </w:p>
    <w:bookmarkEnd w:id="55"/>
    <w:bookmarkStart w:name="z62" w:id="5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или уполномоченного органа.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w:t>
      </w:r>
    </w:p>
    <w:bookmarkEnd w:id="56"/>
    <w:bookmarkStart w:name="z63" w:id="57"/>
    <w:p>
      <w:pPr>
        <w:spacing w:after="0"/>
        <w:ind w:left="0"/>
        <w:jc w:val="both"/>
      </w:pPr>
      <w:r>
        <w:rPr>
          <w:rFonts w:ascii="Times New Roman"/>
          <w:b w:val="false"/>
          <w:i w:val="false"/>
          <w:color w:val="000000"/>
          <w:sz w:val="28"/>
        </w:rPr>
        <w:t>
      В жалобе физическое лицо указывает фамилию, имя, отчество (при наличии), индивидуальный</w:t>
      </w:r>
      <w:r>
        <w:rPr>
          <w:rFonts w:ascii="Times New Roman"/>
          <w:b w:val="false"/>
          <w:i w:val="false"/>
          <w:color w:val="000000"/>
          <w:sz w:val="28"/>
        </w:rPr>
        <w:t xml:space="preserve"> идентификационный номер</w:t>
      </w:r>
      <w:r>
        <w:rPr>
          <w:rFonts w:ascii="Times New Roman"/>
          <w:b w:val="false"/>
          <w:i w:val="false"/>
          <w:color w:val="000000"/>
          <w:sz w:val="28"/>
        </w:rPr>
        <w:t>, почтовый адрес и подпись.</w:t>
      </w:r>
    </w:p>
    <w:bookmarkEnd w:id="57"/>
    <w:bookmarkStart w:name="z64" w:id="58"/>
    <w:p>
      <w:pPr>
        <w:spacing w:after="0"/>
        <w:ind w:left="0"/>
        <w:jc w:val="both"/>
      </w:pP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58"/>
    <w:bookmarkStart w:name="z65" w:id="5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59"/>
    <w:bookmarkStart w:name="z66" w:id="60"/>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выдается нарочно в канцелярии услугодателя или уполномоченного органа.</w:t>
      </w:r>
    </w:p>
    <w:bookmarkEnd w:id="60"/>
    <w:bookmarkStart w:name="z67" w:id="61"/>
    <w:p>
      <w:pPr>
        <w:spacing w:after="0"/>
        <w:ind w:left="0"/>
        <w:jc w:val="both"/>
      </w:pPr>
      <w:r>
        <w:rPr>
          <w:rFonts w:ascii="Times New Roman"/>
          <w:b w:val="false"/>
          <w:i w:val="false"/>
          <w:color w:val="000000"/>
          <w:sz w:val="28"/>
        </w:rPr>
        <w:t>
      30.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61"/>
    <w:bookmarkStart w:name="z68" w:id="6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предоставления жилища</w:t>
            </w:r>
            <w:r>
              <w:br/>
            </w:r>
            <w:r>
              <w:rPr>
                <w:rFonts w:ascii="Times New Roman"/>
                <w:b w:val="false"/>
                <w:i w:val="false"/>
                <w:color w:val="000000"/>
                <w:sz w:val="20"/>
              </w:rPr>
              <w:t>чемпионам и призерам</w:t>
            </w:r>
            <w:r>
              <w:br/>
            </w:r>
            <w:r>
              <w:rPr>
                <w:rFonts w:ascii="Times New Roman"/>
                <w:b w:val="false"/>
                <w:i w:val="false"/>
                <w:color w:val="000000"/>
                <w:sz w:val="20"/>
              </w:rPr>
              <w:t>Олимпийских, Паралимпийских</w:t>
            </w:r>
            <w:r>
              <w:br/>
            </w:r>
            <w:r>
              <w:rPr>
                <w:rFonts w:ascii="Times New Roman"/>
                <w:b w:val="false"/>
                <w:i w:val="false"/>
                <w:color w:val="000000"/>
                <w:sz w:val="20"/>
              </w:rPr>
              <w:t>и Сурдлимпийских игр и</w:t>
            </w:r>
            <w:r>
              <w:br/>
            </w:r>
            <w:r>
              <w:rPr>
                <w:rFonts w:ascii="Times New Roman"/>
                <w:b w:val="false"/>
                <w:i w:val="false"/>
                <w:color w:val="000000"/>
                <w:sz w:val="20"/>
              </w:rPr>
              <w:t>пользования им</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(руководителя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области, города</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w:t>
            </w:r>
            <w:r>
              <w:br/>
            </w:r>
            <w:r>
              <w:rPr>
                <w:rFonts w:ascii="Times New Roman"/>
                <w:b w:val="false"/>
                <w:i w:val="false"/>
                <w:color w:val="000000"/>
                <w:sz w:val="20"/>
              </w:rPr>
              <w:t>____________________________</w:t>
            </w:r>
            <w:r>
              <w:br/>
            </w:r>
            <w:r>
              <w:rPr>
                <w:rFonts w:ascii="Times New Roman"/>
                <w:b w:val="false"/>
                <w:i w:val="false"/>
                <w:color w:val="000000"/>
                <w:sz w:val="20"/>
              </w:rPr>
              <w:t>района, города областного</w:t>
            </w:r>
            <w:r>
              <w:br/>
            </w:r>
            <w:r>
              <w:rPr>
                <w:rFonts w:ascii="Times New Roman"/>
                <w:b w:val="false"/>
                <w:i w:val="false"/>
                <w:color w:val="000000"/>
                <w:sz w:val="20"/>
              </w:rPr>
              <w:t>значения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чемпиона</w:t>
            </w:r>
            <w:r>
              <w:br/>
            </w:r>
            <w:r>
              <w:rPr>
                <w:rFonts w:ascii="Times New Roman"/>
                <w:b w:val="false"/>
                <w:i w:val="false"/>
                <w:color w:val="000000"/>
                <w:sz w:val="20"/>
              </w:rPr>
              <w:t>____________________________</w:t>
            </w:r>
            <w:r>
              <w:br/>
            </w:r>
            <w:r>
              <w:rPr>
                <w:rFonts w:ascii="Times New Roman"/>
                <w:b w:val="false"/>
                <w:i w:val="false"/>
                <w:color w:val="000000"/>
                <w:sz w:val="20"/>
              </w:rPr>
              <w:t>или призера Олимпийских,</w:t>
            </w:r>
            <w:r>
              <w:br/>
            </w:r>
            <w:r>
              <w:rPr>
                <w:rFonts w:ascii="Times New Roman"/>
                <w:b w:val="false"/>
                <w:i w:val="false"/>
                <w:color w:val="000000"/>
                <w:sz w:val="20"/>
              </w:rPr>
              <w:t>Паралимпийских и</w:t>
            </w:r>
            <w:r>
              <w:br/>
            </w:r>
            <w:r>
              <w:rPr>
                <w:rFonts w:ascii="Times New Roman"/>
                <w:b w:val="false"/>
                <w:i w:val="false"/>
                <w:color w:val="000000"/>
                <w:sz w:val="20"/>
              </w:rPr>
              <w:t>Сурдлимпийских игр, либо</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телефон</w:t>
            </w:r>
          </w:p>
        </w:tc>
      </w:tr>
    </w:tbl>
    <w:bookmarkStart w:name="z71" w:id="63"/>
    <w:p>
      <w:pPr>
        <w:spacing w:after="0"/>
        <w:ind w:left="0"/>
        <w:jc w:val="left"/>
      </w:pPr>
      <w:r>
        <w:rPr>
          <w:rFonts w:ascii="Times New Roman"/>
          <w:b/>
          <w:i w:val="false"/>
          <w:color w:val="000000"/>
        </w:rPr>
        <w:t xml:space="preserve">                          Заявление о предоставлении жилища</w:t>
      </w:r>
    </w:p>
    <w:bookmarkEnd w:id="63"/>
    <w:bookmarkStart w:name="z72" w:id="6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от 3 июля 2014</w:t>
      </w:r>
      <w:r>
        <w:br/>
      </w:r>
      <w:r>
        <w:rPr>
          <w:rFonts w:ascii="Times New Roman"/>
          <w:b w:val="false"/>
          <w:i w:val="false"/>
          <w:color w:val="000000"/>
          <w:sz w:val="28"/>
        </w:rPr>
        <w:t xml:space="preserve"> года "О физической культуре и спорте" прошу Вас предоставить жилище:</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(указать месторасположение жилища (область, город)</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 "____" ______________ 20__ года</w:t>
      </w:r>
      <w:r>
        <w:br/>
      </w:r>
      <w:r>
        <w:rPr>
          <w:rFonts w:ascii="Times New Roman"/>
          <w:b w:val="false"/>
          <w:i w:val="false"/>
          <w:color w:val="000000"/>
          <w:sz w:val="28"/>
        </w:rPr>
        <w:t>Дата поступления заявления "____" ____________ 20__ года</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(подпись, фамилия, отчество (при наличии) имя лица, принявшего заявление)</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предоставления жилища </w:t>
            </w:r>
            <w:r>
              <w:br/>
            </w:r>
            <w:r>
              <w:rPr>
                <w:rFonts w:ascii="Times New Roman"/>
                <w:b w:val="false"/>
                <w:i w:val="false"/>
                <w:color w:val="000000"/>
                <w:sz w:val="20"/>
              </w:rPr>
              <w:t xml:space="preserve">чемпионам и призерам </w:t>
            </w:r>
            <w:r>
              <w:br/>
            </w:r>
            <w:r>
              <w:rPr>
                <w:rFonts w:ascii="Times New Roman"/>
                <w:b w:val="false"/>
                <w:i w:val="false"/>
                <w:color w:val="000000"/>
                <w:sz w:val="20"/>
              </w:rPr>
              <w:t xml:space="preserve">Олимпийских, Паралимпийских </w:t>
            </w:r>
            <w:r>
              <w:br/>
            </w:r>
            <w:r>
              <w:rPr>
                <w:rFonts w:ascii="Times New Roman"/>
                <w:b w:val="false"/>
                <w:i w:val="false"/>
                <w:color w:val="000000"/>
                <w:sz w:val="20"/>
              </w:rPr>
              <w:t xml:space="preserve">и Сурдлимпийских игр и </w:t>
            </w:r>
            <w:r>
              <w:br/>
            </w:r>
            <w:r>
              <w:rPr>
                <w:rFonts w:ascii="Times New Roman"/>
                <w:b w:val="false"/>
                <w:i w:val="false"/>
                <w:color w:val="000000"/>
                <w:sz w:val="20"/>
              </w:rPr>
              <w:t>пользования им</w:t>
            </w:r>
          </w:p>
        </w:tc>
      </w:tr>
    </w:tbl>
    <w:p>
      <w:pPr>
        <w:spacing w:after="0"/>
        <w:ind w:left="0"/>
        <w:jc w:val="both"/>
      </w:pPr>
      <w:r>
        <w:rPr>
          <w:rFonts w:ascii="Times New Roman"/>
          <w:b w:val="false"/>
          <w:i w:val="false"/>
          <w:color w:val="ff0000"/>
          <w:sz w:val="28"/>
        </w:rPr>
        <w:t xml:space="preserve">
      Сноска. Приложение 2 - в редакции приказа и.о. Министра культуры и спорта РК от 17.02.2021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551"/>
        <w:gridCol w:w="90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"Предоставление жилища чемпионам и призерам Олимпийских, Паралимпийских и Сурдлимпийских игр и пользования им"</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(далее – услугодатель).</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День приема документов в Государственной корпорации не входит в срок оказания государственной услуги.</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 принятие решения услугодателя о предоставлении жилища – 3 (три) месяца;</w:t>
            </w:r>
            <w:r>
              <w:br/>
            </w:r>
            <w:r>
              <w:rPr>
                <w:rFonts w:ascii="Times New Roman"/>
                <w:b w:val="false"/>
                <w:i w:val="false"/>
                <w:color w:val="000000"/>
                <w:sz w:val="20"/>
              </w:rPr>
              <w:t>
2 этап: выдача жилища – 6 (шесть) месяцев с момента подтверждения согласия услугополучателя в получении жилища.</w:t>
            </w:r>
            <w:r>
              <w:br/>
            </w:r>
            <w:r>
              <w:rPr>
                <w:rFonts w:ascii="Times New Roman"/>
                <w:b w:val="false"/>
                <w:i w:val="false"/>
                <w:color w:val="000000"/>
                <w:sz w:val="20"/>
              </w:rPr>
              <w:t>
Максимально допустимое время ожидания для сдачи пакета документов – 15 (пятнадцать) минут.</w:t>
            </w:r>
            <w:r>
              <w:br/>
            </w:r>
            <w:r>
              <w:rPr>
                <w:rFonts w:ascii="Times New Roman"/>
                <w:b w:val="false"/>
                <w:i w:val="false"/>
                <w:color w:val="000000"/>
                <w:sz w:val="20"/>
              </w:rPr>
              <w:t>
Максимально допустимое время обслуживания услугополучателя – 15 (пятнадцать) минут.</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 договор пользования жилищем.</w:t>
            </w:r>
            <w:r>
              <w:br/>
            </w:r>
            <w:r>
              <w:rPr>
                <w:rFonts w:ascii="Times New Roman"/>
                <w:b w:val="false"/>
                <w:i w:val="false"/>
                <w:color w:val="000000"/>
                <w:sz w:val="20"/>
              </w:rPr>
              <w:t>
Форма результата оказания государственной услуги: бумажная.</w:t>
            </w:r>
            <w:r>
              <w:br/>
            </w:r>
            <w:r>
              <w:rPr>
                <w:rFonts w:ascii="Times New Roman"/>
                <w:b w:val="false"/>
                <w:i w:val="false"/>
                <w:color w:val="000000"/>
                <w:sz w:val="20"/>
              </w:rPr>
              <w:t>
При не обращении услугополучателя за результатом оказания государственной услуги в указанный срок, услугодатель обеспечивает его хранение по месту приема до получения услугополучателем.</w:t>
            </w:r>
            <w:r>
              <w:br/>
            </w:r>
            <w:r>
              <w:rPr>
                <w:rFonts w:ascii="Times New Roman"/>
                <w:b w:val="false"/>
                <w:i w:val="false"/>
                <w:color w:val="000000"/>
                <w:sz w:val="20"/>
              </w:rPr>
              <w:t>
Государственная корпорация обеспечивает хранение договора пользования имуществом,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договор пользования жилищем в государственную корпорацию для выдачи услугополучателю.</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с понедельника по пятницу, с 09.00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r>
              <w:br/>
            </w:r>
            <w:r>
              <w:rPr>
                <w:rFonts w:ascii="Times New Roman"/>
                <w:b w:val="false"/>
                <w:i w:val="false"/>
                <w:color w:val="000000"/>
                <w:sz w:val="20"/>
              </w:rPr>
              <w:t xml:space="preserve">
Государственная корпорация – с понедельника по субботу включительно, в соответствии с установленным графиком работы с 9.00 по 20.00 часов без перерыва на обед, кроме воскресенья и праздничных дней, в соответствии с трудовым законодательством Республики Казахстан. </w:t>
            </w:r>
            <w:r>
              <w:br/>
            </w:r>
            <w:r>
              <w:rPr>
                <w:rFonts w:ascii="Times New Roman"/>
                <w:b w:val="false"/>
                <w:i w:val="false"/>
                <w:color w:val="000000"/>
                <w:sz w:val="20"/>
              </w:rPr>
              <w:t xml:space="preserve">
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r>
              <w:br/>
            </w:r>
            <w:r>
              <w:rPr>
                <w:rFonts w:ascii="Times New Roman"/>
                <w:b w:val="false"/>
                <w:i w:val="false"/>
                <w:color w:val="000000"/>
                <w:sz w:val="20"/>
              </w:rPr>
              <w:t xml:space="preserve">
При обращении услугополучателя после окончания рабочего времени, в выходные, праздничные дни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от 23 ноября 2015 года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13 декабря 2001 года "О праздниках в Республике Казахстан", прием документов и выдача результата оказания государственной услуги осуществляются на следующий рабочий день.</w:t>
            </w:r>
            <w:r>
              <w:br/>
            </w: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www.gov.kz/entities/mcs в разделе "Услуги".</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2) заявление о предоставлении жилища, согласно приложению 1 к настоящим Правилам.</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статьей 47</w:t>
            </w:r>
            <w:r>
              <w:rPr>
                <w:rFonts w:ascii="Times New Roman"/>
                <w:b w:val="false"/>
                <w:i w:val="false"/>
                <w:color w:val="000000"/>
                <w:sz w:val="20"/>
              </w:rPr>
              <w:t xml:space="preserve"> Закона Республики Казахстан от 3 июля 2014 года "О физической культуре и спорте".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r>
              <w:br/>
            </w:r>
            <w:r>
              <w:rPr>
                <w:rFonts w:ascii="Times New Roman"/>
                <w:b w:val="false"/>
                <w:i w:val="false"/>
                <w:color w:val="000000"/>
                <w:sz w:val="20"/>
              </w:rPr>
              <w:t>
Услугополучатель получает информацию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услугодателя либо по телефону Единого контакт-центра: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предоставления жилища </w:t>
            </w:r>
            <w:r>
              <w:br/>
            </w:r>
            <w:r>
              <w:rPr>
                <w:rFonts w:ascii="Times New Roman"/>
                <w:b w:val="false"/>
                <w:i w:val="false"/>
                <w:color w:val="000000"/>
                <w:sz w:val="20"/>
              </w:rPr>
              <w:t xml:space="preserve">чемпионам и призерам </w:t>
            </w:r>
            <w:r>
              <w:br/>
            </w:r>
            <w:r>
              <w:rPr>
                <w:rFonts w:ascii="Times New Roman"/>
                <w:b w:val="false"/>
                <w:i w:val="false"/>
                <w:color w:val="000000"/>
                <w:sz w:val="20"/>
              </w:rPr>
              <w:t xml:space="preserve">Олимпийских, Паралимпийских </w:t>
            </w:r>
            <w:r>
              <w:br/>
            </w:r>
            <w:r>
              <w:rPr>
                <w:rFonts w:ascii="Times New Roman"/>
                <w:b w:val="false"/>
                <w:i w:val="false"/>
                <w:color w:val="000000"/>
                <w:sz w:val="20"/>
              </w:rPr>
              <w:t xml:space="preserve">и Сурдлимпийских игр и </w:t>
            </w:r>
            <w:r>
              <w:br/>
            </w:r>
            <w:r>
              <w:rPr>
                <w:rFonts w:ascii="Times New Roman"/>
                <w:b w:val="false"/>
                <w:i w:val="false"/>
                <w:color w:val="000000"/>
                <w:sz w:val="20"/>
              </w:rPr>
              <w:t>пользования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88" w:id="65"/>
    <w:p>
      <w:pPr>
        <w:spacing w:after="0"/>
        <w:ind w:left="0"/>
        <w:jc w:val="left"/>
      </w:pPr>
      <w:r>
        <w:rPr>
          <w:rFonts w:ascii="Times New Roman"/>
          <w:b/>
          <w:i w:val="false"/>
          <w:color w:val="000000"/>
        </w:rPr>
        <w:t xml:space="preserve">                    Расписка об отказе в оказании государственной услуги</w:t>
      </w:r>
    </w:p>
    <w:bookmarkEnd w:id="65"/>
    <w:p>
      <w:pPr>
        <w:spacing w:after="0"/>
        <w:ind w:left="0"/>
        <w:jc w:val="both"/>
      </w:pPr>
      <w:r>
        <w:rPr>
          <w:rFonts w:ascii="Times New Roman"/>
          <w:b w:val="false"/>
          <w:i w:val="false"/>
          <w:color w:val="ff0000"/>
          <w:sz w:val="28"/>
        </w:rPr>
        <w:t xml:space="preserve">
      Сноска. Приложение 3 - в редакции приказа и.о. Министра культуры и спорта РК от 17.02.2021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w:t>
      </w:r>
      <w:r>
        <w:br/>
      </w:r>
      <w:r>
        <w:rPr>
          <w:rFonts w:ascii="Times New Roman"/>
          <w:b w:val="false"/>
          <w:i w:val="false"/>
          <w:color w:val="000000"/>
          <w:sz w:val="28"/>
        </w:rPr>
        <w:t xml:space="preserve">года "О государственных услугах", отдел № _____ филиала некоммерческого акционерного </w:t>
      </w:r>
      <w:r>
        <w:br/>
      </w:r>
      <w:r>
        <w:rPr>
          <w:rFonts w:ascii="Times New Roman"/>
          <w:b w:val="false"/>
          <w:i w:val="false"/>
          <w:color w:val="000000"/>
          <w:sz w:val="28"/>
        </w:rPr>
        <w:t xml:space="preserve">общества "Государственная корпорация "Правительство для граждан" (далее - </w:t>
      </w:r>
      <w:r>
        <w:br/>
      </w:r>
      <w:r>
        <w:rPr>
          <w:rFonts w:ascii="Times New Roman"/>
          <w:b w:val="false"/>
          <w:i w:val="false"/>
          <w:color w:val="000000"/>
          <w:sz w:val="28"/>
        </w:rPr>
        <w:t xml:space="preserve">Государственная корпорация) (указать адрес) отказывает в приеме документов на оказание </w:t>
      </w:r>
      <w:r>
        <w:br/>
      </w:r>
      <w:r>
        <w:rPr>
          <w:rFonts w:ascii="Times New Roman"/>
          <w:b w:val="false"/>
          <w:i w:val="false"/>
          <w:color w:val="000000"/>
          <w:sz w:val="28"/>
        </w:rPr>
        <w:t xml:space="preserve">государственной услуги "Предоставление жилища чемпионам и призерам Олимпийских, </w:t>
      </w:r>
      <w:r>
        <w:br/>
      </w:r>
      <w:r>
        <w:rPr>
          <w:rFonts w:ascii="Times New Roman"/>
          <w:b w:val="false"/>
          <w:i w:val="false"/>
          <w:color w:val="000000"/>
          <w:sz w:val="28"/>
        </w:rPr>
        <w:t xml:space="preserve">Паралимпийских и Сурдлимпийских игр и пользования им" ввиду представления Вами </w:t>
      </w:r>
      <w:r>
        <w:br/>
      </w:r>
      <w:r>
        <w:rPr>
          <w:rFonts w:ascii="Times New Roman"/>
          <w:b w:val="false"/>
          <w:i w:val="false"/>
          <w:color w:val="000000"/>
          <w:sz w:val="28"/>
        </w:rPr>
        <w:t xml:space="preserve">неполного пакета документов согласно перечню документов, предусмотренному Стандартом </w:t>
      </w:r>
      <w:r>
        <w:br/>
      </w:r>
      <w:r>
        <w:rPr>
          <w:rFonts w:ascii="Times New Roman"/>
          <w:b w:val="false"/>
          <w:i w:val="false"/>
          <w:color w:val="000000"/>
          <w:sz w:val="28"/>
        </w:rPr>
        <w:t>государственной услуги, а именно наименование отсутствующих и (или) с истекшим сроком действия документов:</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p>
      <w:pPr>
        <w:spacing w:after="0"/>
        <w:ind w:left="0"/>
        <w:jc w:val="both"/>
      </w:pPr>
      <w:r>
        <w:rPr>
          <w:rFonts w:ascii="Times New Roman"/>
          <w:b w:val="false"/>
          <w:i w:val="false"/>
          <w:color w:val="000000"/>
          <w:sz w:val="28"/>
        </w:rPr>
        <w:t xml:space="preserve">
      Работник Государственной корпорации:  </w:t>
      </w:r>
      <w:r>
        <w:br/>
      </w:r>
      <w:r>
        <w:rPr>
          <w:rFonts w:ascii="Times New Roman"/>
          <w:b w:val="false"/>
          <w:i w:val="false"/>
          <w:color w:val="000000"/>
          <w:sz w:val="28"/>
        </w:rPr>
        <w:t xml:space="preserve">_____________________________________________________________ __________  </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Исполнитель: _________________________________________________ __________  </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xml:space="preserve">
      Получил: _____________________________________________________ __________  </w:t>
      </w:r>
      <w:r>
        <w:br/>
      </w:r>
      <w:r>
        <w:rPr>
          <w:rFonts w:ascii="Times New Roman"/>
          <w:b w:val="false"/>
          <w:i w:val="false"/>
          <w:color w:val="000000"/>
          <w:sz w:val="28"/>
        </w:rPr>
        <w:t xml:space="preserve">             (фамилия, имя, отчество (при наличии) услугополучателя) (подпись)</w:t>
      </w:r>
    </w:p>
    <w:p>
      <w:pPr>
        <w:spacing w:after="0"/>
        <w:ind w:left="0"/>
        <w:jc w:val="both"/>
      </w:pPr>
      <w:r>
        <w:rPr>
          <w:rFonts w:ascii="Times New Roman"/>
          <w:b w:val="false"/>
          <w:i w:val="false"/>
          <w:color w:val="000000"/>
          <w:sz w:val="28"/>
        </w:rPr>
        <w:t>
      "___"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