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bdc5" w14:textId="082b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решения на проведение комплекса работ по постутилизации объектов (снос строений)" и признании утратившим силу приказ Министра индустрии и инфраструктурного развития Республики Казахстан от 28 июня 2019 года № 452 "Об утверждении стандарта государственной услуги "Выдача решения на проведение комплекса работ по постутилизации объектов (снос строений)"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марта 2020 года № 167. Зарегистрирован в Министерстве юстиции Республики Казахстан 31 марта 2020 года № 20232.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решения на проведение комплекса работ по постутилизации объектов (снос строений)",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28 июня 2019 года № 452 "Об утверждении стандарта государственной услуги "Выдача решения на проведение комплекса работ по постутилизации объектов (снос строений)" (зарегистрирован в Реестре государственной регистрации нормативно-правовых актов за № 18969, опубликован 11 июля 2019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167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решения на проведение комплекса работ по постутилизации объектов (снос строений)"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решения на проведение комплекса работ по постутилизации объектов (снос строений)"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и иными нормативными правовыми актами и нормативно-техническими документами и определяют порядок получения решения на проведение комплекса работ по постутилизации объектов (сноса строений).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 и определения: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постутилизация объекта – комплекс работ по демонтажу и сносу капитального строения (здания, сооружения, комплекса) после прекращения его эксплуатации (пользования, применения) с одновременным восстановлением и вторичным использованием регенерируемых элементов (конструкций, материалов, оборудования), а также переработкой не подлежащих регенерации элементов и отходов;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производства работ для демонтажа и сноса (далее – ППР) – документация, в которой детально прорабатываются вопросы рациональной технологии и организации работ по демонтажу и сносу конкретного объекта на данной площадке;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cнос – полное или частичное устранение сооружений или элементов сооружений путем демонтажа или разрушения.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Демонтаж и снос зданий и сооружений (постутилизация) осуществляется в соответствии с требованиями государственных нормативов в области архитектуры, градостроительства и строительства на основании разработанной проектной (проектно-сметной документации).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разработке проектной документации на снос зданий и сооружений (постутилизации) уровень ответственности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общего порядка отнесения зданий и сооружений к технически и (или) технологически сложным объектам утвержденных приказом Министра национальной экономики Республики Казахстан от 28 февраля 2015 года № 165 (зарегистрированный в Реестре государственной регистрации нормативно-правовых актов за № 10666).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зависимости от уровня ответственности объекта, проектные, строительно-монтажные работы, а также инжиниринговые услуги и экспертные работы выполняются лицами, на основании разрешительного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установленные законодательством в сфере архитектурной, градостроительной и строительной деятельности (лицензия, аттестаты эксперта, свидетельство об аккредитации).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"Выдача решения на проведение комплекса работ по постутилизации объектов (снос строений)" (далее – государственная услуга) оказывается местными исполнительными органами областей, городов Нур-Султан, Алматы и Шымкента, района, города областного значения (далее – услугодатель).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государственной услуги физические и юридические лица (далее - услугополучатели) подают в канцелярию услугодателю или через веб-портал "электронного правительства",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cтандарт государственной услуги "Выдача решения на проведение комплекса работ по постутилизации объектов (снос строений)" (далее-Стандарт государственной услуги).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согласно Стандарту государственной услуги.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осуществляет регистрацию заявления и документов, в день их поступления.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подаче услугополучателем всех необходимых документов: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портала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о документах, удостоверяющих личность, о государственной регистрации (перерегистрации) юридического лица, справка о зарегистрированных правах (обременениях) на недвижимое имущество и его технических характеристиках, правоустанавливающий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недвижимое имущество, услугодатель получает из соответствующих государственных информационных систем.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Сотрудник ответственного структурного подразделения услугодателя в течение двух рабочих дней с момента получения документов, указанных в Стандарте государственной услуги, проверяет полноту представленных документов.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указанные сроки дает мотивированный отказ в дальнейшем рассмотрении заявления.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предоставления услугополучателем полного пакета документов, сотрудник ответственного структурного подразделения услугодателя по технически и (или) технологически несложным объектам в течение 4 (четыре) рабочих дней, по технически и (или) технологически сложным объектам в течение 9 (девять) рабочих дней проверяет достоверность представленных документов и соответствие услугополучателя и (или) представленных документов и сведений требованиям, установленными настоящими Правилами и в течение 1 (один) рабочего дня оформляется решение на проведение комплекса работ по постутилизации объектов (снос строений), либо мотивированный ответ об отказе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который выдается через канцелярию услугодателя или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услуг, установленном уполномоченным органом в сфере информатизации.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сбоя информационной системы, содержащей необходимые сведения для оказания государственной услуги, услугодатель в течение 1 (одного) рабочего дня уведомляет оператора информационно-коммуникационной инфраструктуры "электронного правительства" посредством направления запроса в единую службу поддержки по электронной почте sd@nitec.kz с обязательным предоставлением информации по наименованию государственной услуги, номера и кода административного документа заявления или уникальный идентификационный номер заявления, номера и кода административного документа, или уникальный идентификационный номер разрешительного документа, индивидуальный идентификационный номер/бизнес идентификационный номер услугополучателя, с приложением пошаговых скриншотов с момента авторизации до момента возникновения ошибки с указанием точного времени ошибки.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государственной услуги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Жалобы подаются на имя руководителя услугодателя или Министерства индустрии и инфраструктурного развития Республики Казахстан (далее – Министерство) по адресу: 010000, город Нур-Султан, проспект Кабанбай батыра 32/1, адрес электронной почты: miid@miid.gov.kz, телефон (8-7172) 98-35-08, 98-34-82 либо на блог Министра индустрии и инфраструктурного развития Республики Казахстан (страница "Блог Министра индустрии и инфраструктурного развития Республики Казахстан").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 в рабочие дни.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информацию о порядке обжалования можно получить по телефону единого контакт-центра 1414.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(снос строений)"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(областей, городов Нур-Султан,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– для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лица/наименование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юридических лиц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(ИИН/БИН)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 или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(электронный адрес, телефон)</w:t>
            </w:r>
          </w:p>
        </w:tc>
      </w:tr>
    </w:tbl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            Заявление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разрешить проведения комплекса работ по постутилизации объекта (снос строения):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(полное наименование объекта)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расположенного по адресу: 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(место расположения объекта, помещения (отдельные части), которого подлежат проведению комплекса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по постутилизации объекта (сносу строения)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Осведомлен, что за нарушение требований законодательства в сфере архитектуры, градостроительства и строительства буду нести ответственность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Принял(а) (подпись) __________________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"___"____________ 20__ г.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 (подпись) ___________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(снос строений)"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2043"/>
        <w:gridCol w:w="97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решения на проведение комплекса работ по постутилизации объектов (снос строений)"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Нур-Султан, Алматы и Шымкента, района, города областного значения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  <w:bookmarkEnd w:id="55"/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 дня сдачи пакета документов на проведение комплекса работ по постутилизации объектов (снос строений) технически и (или) технологически несложных объектов к услугодателю и при обращении на портал – 5 (пять)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 дня сдачи пакета документов на проведение комплекса работ по постутилизации объектов (снос строений) технически и (или) технологически сложных объектов к услугодателю и при обращении на портал – 10 (десять) рабочих дней.</w:t>
            </w:r>
          </w:p>
          <w:bookmarkEnd w:id="56"/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или бумажная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сносе либо мотивированный ответ об отказе в оказании государственной услуги в случаях и по основаниям, предусмотренным графой 9 настоящего стандарта.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оказываемой государственной услуги: электронная или бумажная.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посредством портала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услугодателя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8.30, 9.00 до 18.00, 18.30 часов, с перерывом на обед с 13.00 часов до 14.00, 14:30 часов, кроме выходных и праздничных дней в соответствии с трудовым законодательством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заявления и выдача результата оказания государственной услуги осуществляется с 9.00 часов до 17.30 часов с перерывом на обед с 13.00 часов до 14.00, 14:30 часов.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в порядке очереди, без предварительной записи и ускоренного обслуживания;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мест оказания государственной услуги услугодателя размещены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интернет-ресурсе Министерства www.miid.gov.kz;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услугодателя.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 услугодателю: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удостоверяющий личность (для идентификации личности услугополучателя);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сноса объекта подрядным способом предоставляется копия договора на подрядные работы;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если у объекта недвижимости нескольких собственников, то необходимо предоставить нотариально засвидетельствованное письменное согласие других собственников объекта на проведение комплекса работ по постутилизации (сноса строений) и его параметры;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проведение комплекса работ по сносу строений затрагивает интересы смежных собственников помещений (частей дома), то необходимо предоставить нотариально засвидетельствованное письменное согласие смежных собственников помещений (частей дома);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экспертное заключение по техническому обследованию надежности и устойчивости зданий и сооружений выдаваемое экспертом, имеющим соответствующий аттестат на право осуществления технического обследования надежности и устойчивости зданий и сооружений, либо аккредитованной организацией, имеющей в своем составе аттестованных экспертов;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ППР (не требуется по объектам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74 Закона Республики Казахстан от 16 июля 2001 года "Об архитектурной, градостроительной и строительной деятельности в Республике Казахстан")/проектная (проектно-сметная) документация;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признания многоквартирного жилого дома аварийным, соответствующее заключение о сносе межведомственной комиссии создаваемой местным исполнительным органом по форме согласно приложению А Методической рекомендации по сносу аварийных многоквартирных жилых домов утвержденной приказом Председателя Агентства Республики Казахстан по делам строительства и жилищно-коммунального хозяйства от 29 декабря 2012 года № 795.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 портал: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 согласно приложению 1 к настоящим Правилам, удостоверенного ЭЦП услугополучателя;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сноса объекта подрядным способом предоставляется электронная копия договора на подрядные работы;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если у объекта недвижимости нескольких собственников, то необходимо предоставить электронную копию нотариально засвидетельствованное письменное согласие других собственников объекта на проведение комплекса работ по постутилизации (сноса строений) и его параметры;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если проведение комплекса работ по сносу строений затрагивает интересы смежных собственников помещений (частей дома), то необходимо предоставить электронную копию нотариально засвидетельствованное письменное согласие смежных собственников помещений (частей дома);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экспертного заключения по техническому обследованию надежности и устойчивости зданий и сооружений выдаваемое экспертом, имеющим соответствующий аттестат на право осуществления технического обследования надежности и устойчивости зданий и сооружений, либо аккредитованной организацией, имеющей в своем составе аттестованных экспертов;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копия ППР (не требуется по объектам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74 Закона Республики Казахстан от 16 июля 2001 года "Об архитектурной, градостроительной и строительной деятельности в Республике Казахстан")/проектной (проектно-сметной) документации;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признания многоквартирного жилого дома аварийным, электронная копия соответствующего заключения о сносе межведомственной комиссии, создаваемой местным исполнительным органом по форме согласно приложению А Методической рекомендации по сносу аварийных многоквартирных жилых домов утвержденной приказом Председателя Агентства Республики Казахстан по делам строительства и жилищно-коммунального хозяйства от 29 декабря 2012 года № 795.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 и иными законодательными актами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и канцелярию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Контактный телефон справочной службы услугодателя по вопросам оказания государственной услуги размещены на интернет-ресурсах Министерства: www.miid.gov.kz. Единый контакт-центр по вопросам оказания государственных услуг: 1414, 8 800 080 7777.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(снос строений)"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             Решение №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на проведение комплекса работ по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постутилизации объектов (сноса строений)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"____"________ 20__ г.</w:t>
            </w:r>
          </w:p>
        </w:tc>
      </w:tr>
    </w:tbl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 органа____________________________________________________________________________________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органа выдавшего решения и фамилия, имя, отчество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предоставленных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разрешает________________________________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(фамилия, имя, отчество (при его наличии) – для физического лица/наименование организации – для юридических лиц) заказчика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проведение комплекса работ по постутилизации объектов (сноса строений) по объекту____________________________________________________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(наименование и место расположения объекта)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Генподрядчик (если снос объекта осуществлялся подрядным способом)_______________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( наименование организации)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нарушение требований законодательства в сфере архитектурной, градостроительной и строительной деятельности, а также проектной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причастные лица несут ответственность в соответствии с действующими законодательствами Республики Казахстан.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на проведение комплекса работ по постутилизации объектов (сноса строений) действует на весь срок нормативной продолжительности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постутилизации объектов (сноса строений).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3"/>
        <w:gridCol w:w="6709"/>
        <w:gridCol w:w="4758"/>
      </w:tblGrid>
      <w:tr>
        <w:trPr>
          <w:trHeight w:val="30" w:hRule="atLeast"/>
        </w:trPr>
        <w:tc>
          <w:tcPr>
            <w:tcW w:w="8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исполнительного органа     </w:t>
            </w:r>
          </w:p>
        </w:tc>
        <w:tc>
          <w:tcPr>
            <w:tcW w:w="67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(подпись)</w:t>
            </w:r>
          </w:p>
          <w:bookmarkEnd w:id="63"/>
        </w:tc>
        <w:tc>
          <w:tcPr>
            <w:tcW w:w="4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