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3503" w14:textId="b473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29 апреля 2020 года № 252. Зарегистрирован в Министерстве юстиции Республики Казахстан 4 мая 2020 года № 20562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 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 18883, опубликовано в эталонном контрольном банке нормативных правовых актов Республики Казахстан в электронном виде от 26 июня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10-14)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жилищных сертификатов, утвержденные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2019 года № 417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жилищных сертификатов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жилищных сертификатов (далее – Правила), разработаны в соответствии с подпунктом 10-14) </w:t>
      </w:r>
      <w:r>
        <w:rPr>
          <w:rFonts w:ascii="Times New Roman"/>
          <w:b w:val="false"/>
          <w:i w:val="false"/>
          <w:color w:val="000000"/>
          <w:sz w:val="28"/>
        </w:rPr>
        <w:t>статьи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(далее - Закон),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выдачи жилищных сертификатов и оказания государственной услуги "Выдача жилищных сертификатов" (далее – государственная услуга).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 (далее – ипотечная программа), и (или) государственной программы жилищного строительства, утвержденной Правительством Республики Казахстан (далее – программа жилищного строительства), местные исполнительные органы областей, городов Нур-Султана, Алматы и Шымкента, районов и городов областного значения предоставляют жилищные сертификаты как социальная помощь или социальная поддержка в виде бюджетного кредита.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основные понятия: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ипотечный жилищный заем – ипотечный заем, предварительные и промежуточные жилищные займы системы жилищных строительных сбережений, предоставляемые в целях покупки жилья, обеспеченный ипотекой приобретаемого жилого недвижимого имущества;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жилищный сертификат – форма денежного обязательства местного исполнительного органа,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руководство и межотраслевую координацию в сфере жилищных отношений;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администратор – определяемое акимом структурное подразделение местного исполнительного органа области, города республиканского значения, столицы, района (города областного значения), курирующее сферу занятости и социального обеспечения, строительства, жилищных отношений.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жилищных сертификатов и оказания государственной услуги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Местные представительные органы (маслихаты) областей, городов республиканского значения, столицы, района (города областного значения) определяют размер и перечень категорий получателей жилищных сертификатов (далее – Перечень), по представлению местных исполнительных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14-1) Закона.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жилищного сертификата определяется в едином размере не более 1 (одного) млн. тенге для каждого получателя.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Перечне с учетом потребности в специалистах в отрасли здравоохранения, образования, культуры, спорта и иных отраслей предусматриваются категории получателей, а также категории социально-уязвимых слоев населения, определенных подпунктами 3), 9) и 11)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(далее – заявитель):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семьи, имеющие или воспитывающие детей-инвалидов;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Востребованные специалисты отраслей определяются на основе анализа статистических наблюдений по статистике труда и занятости, а также с учетом прогноза трудовых ресурсов, формируемых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национальной системы прогнозирования трудовых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№ 154 (зарегистрирован в Реестре государственной регистрации нормативных правовых актов за № 18445).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Жилищный сертификат как социальная помощь предоставляется в случае наличия у заявителя и постоянно совместно проживающих с ним членов его семьи (супруг (а), несовершеннолетних детей) среднего дохода от трудовой и (или) предпринимательской деятельности (без учета пенсионных отчислений, индивидуального подоходного налога и иных обязательных отчислений) за последние 6 (шесть) месяцев, не превышающего на каждого члена семьи (супруг (а), несовершеннолетних детей) 2 (двух) показателей прожиточных минимума в месяц, установленного законодательством на текущий финансовый год.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установленного порога по среднему доходу за последние 6 (шесть) месяцев на каждого члена семьи (супруг (а), несовершеннолетних детей) жилищный сертификат предоставляется как социальная поддержка в виде бюджетного кредита.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Администратор предусматривает на соответствующий финансовый год планируемую сумму выдачи жилищных сертификатов как социальная помощь и (или) социальная поддержка в виде бюджетного кредита.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на безвозмездной и безвозвратной основе.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поддержка предоставляется в виде бюджетного кредита на условиях платности, возвратности, срочности в соответствии с требованиями бюджетного законодательства.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Предоставление жилищных сертификатов осуществляется в пределах средств, предусмотренных в местных бюджетах на соответствующий финансовый год.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обеспечивает публикацию на интернет-ресурсах: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решения местного представительного органа (маслихата) о размере и перечне категорий получателей жилищных сертификатов;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объявления о предоставлении жилищных сертификатов.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недостаточности в местном бюджете средств для предоставления жилищных сертификатов публикуется объявление о прекращении выдачи жилищных сертификатов.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Жилищные сертификаты предоставляются заявителям, соответствующим Перечню, при приобретении жилья в порядке, предусмотренном ипотечной программой или программой жилищного строительства.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заявитель представляет в банк второго уровня (далее – БВУ) письменное уведомление о намерении получения жилищного сертификата.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структурным подразделением местного исполнительного органа областей, городов Нур-Султана, Алматы и Шымкента, районов и городов областного значения (далее – администратор), согласно настоящим Правилам.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"Выдача жилищных сертификатов" согласно приложению 1 к настоящим Правилам (далее – Стандарт государственной услуги).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 определены пунктом 8 Стандарта государственной услуги.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заявитель подает в канцелярию Администратора или через Некоммерческое акционерное общество "Государственная корпорация "Правительство для граждан" (далее – Государственная корпорация), заявление по форме, согласно приложению 2 к настоящим Правилам, с приложением документов, предусмотренными пунктом 8 Стандарта государственной услуги.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заявителя и членов семьи (супруг (а), несовершеннолетних детей), Администратор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документов, указанных в пункте 8 Стандарта государственной услуги, после окончания рабочего времени, в выходные и праздничные дни согласно трудовому законодательству Республики Казахстан, их прием и выдача результата оказания государственной услуги осуществляется следующим рабочим днем.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или Государственная корпорация в момент приема выдает заявителю расписку о приеме либо об отказе в приеме в случае представления неполного пакета документов по форме согласно приложению 3 к настоящим Правилам.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обращения через Администратора ответственный сотрудник: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день поступления и регистрации от заявителя документов, указанных в пункте 8 Стандарта государственной услуги, проверяет их полноту, достоверность и соответствие статуса заявителя Перечню;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3 (трех) рабочих дней производит расчет потребности финансовых средств и направляет заявителю по форме согласно приложению 4 к настоящим Правилам принятое решение об одобрении выдачи жилищного сертификата с указанием вида, суммы или мотивированный отказ по основаниям, предусмотренным пунктом 9 Стандарта государственной услуги.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обращения через Государственную корпорацию работник Государственной корпорации в день поступления и регистрации от заявителя документов, указанных в пункте 8 Стандарта государственной услуги, проверяет их полноту, достоверность, соответствие статуса заявителя Перечню и направляет их Администратору.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в течение 2 (двух) рабочих дней со дня получения документов заявителя через Государственную корпорацию производит расчет потребности финансовых средств и направляет через Государственную корпорацию по форме согласно приложению 4 к настоящим Правилам принятое решение об одобрении выдачи жилищного сертификата с указанием вида, суммы или мотивированный отказ по основаниям, предусмотренным пунктом 9 Стандарта государственной услуги.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оказании государственных услуг через Государственную корпорацию, оказание которых предусматривает отправку документов заявителя Администратору на бумажном носителе, день приема документов не входит в срок оказания государственной услуги.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Администратору для дальнейшего хранения.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 истечении одного месяца по запросу Государственной корпорации Администратор в течение одного рабочего дня направляет готовые документы в Государственную корпорацию для выдачи заявителю.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Жалобы подаются на имя руководителя Государственной корпорации, Администратора или уполномоченного органа по делам архитектуры, градостроительства и строительства (далее – уполномоченный орган) либо на блог руководителя уполномоченного органа (страница "Блог руководителя уполномоченного органа").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Государственной корпорации, Администратора или уполномоченного органа в рабочие дни.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Государственной корпорации, Администратора, уполномоченного органа,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заявителя указываются его фамилия, имя, отчество (при наличии), почтовый адрес.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Государственной корпорации, Администратора, уполномоченного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заявителю посредством почтовой связи либо выдается нарочно в канцелярии Государственной корпорации, Администратора или уполномоченного органа.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заявитель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заявитель обращается в суд в установленном законодательством Республики Казахстан порядке.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Заявитель в 2 (два) рабочих дня со дня получения решения Администратора обращается к Администратору для заключения соглашения о предоставлении жилищного сертификата (далее – Соглашение).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предоставления социальной помощи между заявителем и Администратором заключается соглашение в 2 (два) рабочих дня со дня обращения заявителя.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предоставления социальной поддержки в виде бюджетного кредита, соглашение заключается между заявителем, Администратором и поверенным (агентом) в 3 (три) рабочих дня.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данного срока поверенным (агентом) заключается с заявителем кредитный договор о предоставлении бюджетного кредита сроком до 15 (пятнадцати) лет по ставке вознаграждения в размере 0,01 % годовых.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условия по предоставлению, погашению и обслуживанию бюджетных кредитов устанавливаются в кредитном договоре.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Бюджетное кредитование осуществляется в соответствии с нормами Бюджетного Кодекса Республики Казахстан.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услуг поверенного (агента) финансирование осуществляется за счет средств местного бюджета.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обязательств по бюджетному кредиту обеспечивается залогом, за исключением залога жилья, приобретаемого в рамках ипотечной программы и программы жилищного строительства, письменной гарантией, поручительством или другими способами, предусмотренными законодательством Республики Казахстан или договором.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Администратор заключает договор поручения с поверенным (агентом).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поручения предусматривает заключение поверенным (агентом) кредитного договора с получателем жилищного сертификата, мониторинг его финансового состояния, перечисление суммы жилищного сертификата, ведение учета погашения бюджетного кредита на счет Администратора.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предоставления социальной помощи Администратор перечисляет сумму жилищного сертификата на эскроу-счет/сберегательный счет заявителя не позднее 1 (одного) рабочего дня после дня заключения соглашения.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предоставления социальной поддержки в виде бюджетного кредита поверенный (агент) перечисляет сумму жилищного сертификата на эскроу-счет/сберегательный счет заявителя не позднее 1 (одного) рабочего дня после дня заключения кредитного договора.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БВУ при поступлении суммы жилищного сертификата на эскроу-счет/сберегательный счет заявителя заключает с ним в соответствии с внутренним порядком договор банковского займа, ипотечный договор (договор залога).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Заявитель в течение 5 (пяти) рабочих дней после оформления ипотечного жилищного займа с использованием жилищного сертификата предоставляет Администратору (поверенному (агенту) копию договора банковского займа и ипотечного договора (договора залога).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 оформления ипотечного жилищного займа в течение 15 (пятнадцати) рабочих дней со дня перечисления суммы жилищного сертификата на эскроу-счет/сберегательный счет, БВУ принявшее решение о предоставлении займа осуществляет возврат суммы в местный бюджет.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Жилищный сертификат, выданный для покрытия части первоначального взноса по ипотечному жилищному займу при приобретении жилья в рамках ипотечной программы или программой жилищного строительства, действует в пределах соответствующей территориальной единицы местного исполнительного органа, за исключением случаев приобретения жилья в пригородных зонах г. Нур - Султана и Алматы.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получение заявителем более одного раза жилищного сертификата для покрытия части первоначального взноса по ипотечному жилищному займу при приобретении жилья в рамках ипотечной программы или программы жилищного строительства.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400"/>
        <w:gridCol w:w="93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жилищных сертификатов"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Шымкента, районов и городов областного значения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корпорация;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Канцелярия структурных подразделений услугодателя.</w:t>
            </w:r>
          </w:p>
          <w:bookmarkEnd w:id="84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в Государственную корпорацию – в течение 4 (четырех)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к услугодателю – 3 (три) рабочих дня.</w:t>
            </w:r>
          </w:p>
          <w:bookmarkEnd w:id="85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об одобрении выдачи жилищного сертификата с указанием вида, суммы или мотивированный отказ по основаниям, предусмотренным пунктом 9 Стандарта государственной услуги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услугодателей - с понедельника по пятницу, включительно, в соответствии с графиком работы с 9-00 до 18:30 часов, с перерывом на обед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с 09.00 до 17.30 часов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мере поступления документов,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 в соответствии с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"электронной" очереди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bookmarkEnd w:id="86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заявителя и членов семьи (супруг (а), несовершеннолетних детей) (для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 доходах за последние 6 (шесть) месяцев по трудовой и (или) предпринимательской деятельности (на всех членов семьи (супруг (а), несовершеннолетних детей));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с места работы, за исключением социально-уязвимых слоев населения, определенных пунктом 5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письмо БВУ об одобрении выдачи ипотечного жилищного займа на приобретение жилья заявителю, содержащее сведения о сумме, размере первоначального взноса и сумме ежемесячного платежа по ипотечному жилищному займу.</w:t>
            </w:r>
          </w:p>
          <w:bookmarkEnd w:id="87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представление неполного пакета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представление заявителем недостоверных данных (сведений);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требованиям настоящих Правил.</w:t>
            </w:r>
          </w:p>
          <w:bookmarkEnd w:id="88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интернет-ресурсах услугодателей и уполномоченного органа по делам архитектуры, градостроительства и строительства: www.kds.miid.gov.kz.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 – центр по вопросам оказания государственных услуг: 1414.</w:t>
            </w:r>
          </w:p>
          <w:bookmarkEnd w:id="8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столицы,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по адресу</w:t>
            </w:r>
          </w:p>
        </w:tc>
      </w:tr>
    </w:tbl>
    <w:bookmarkStart w:name="z11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предоставить жилищный сертификат для реализации права приобретения жилья в собственность в размере___________________________________________________________________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покрытия части первоначального взноса по ипотечному жилищному займу в рамках ипотечной программы, утвержденной Национальным Банком Республики Казахстан и (или) государственной программы жилищного строительства, утвержденной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(-на) на использование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 20____ года</w:t>
      </w:r>
    </w:p>
    <w:bookmarkEnd w:id="91"/>
    <w:bookmarkStart w:name="z11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Подпись Ф.И.О. (при наличии) должностного лица, принявшего документы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(линия отреза)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(-ки) ____________________ с прилагаемыми документами в количестве ____________ штук принято "____" __________ 20___ года.</w:t>
      </w:r>
    </w:p>
    <w:bookmarkEnd w:id="93"/>
    <w:bookmarkStart w:name="z1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 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Подпись Ф.И.О. (при наличии) должностного лица, принявшего документы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местного исполнительного органа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 / Государственная корпорация__________________________________________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документов, предусмотренного пунктом 8 приложения 1 Правил предоставления жилищных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наличии) (подпись) (Ф.И.О. (при наличии) (работника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Ф.И.О. (при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телефона__________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Ф.И.О. (при наличии) /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жительство: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______________________</w:t>
            </w:r>
          </w:p>
        </w:tc>
      </w:tr>
    </w:tbl>
    <w:bookmarkStart w:name="z12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(наименование органа)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поступившее заявление и предоставленные документы, уведомляет о том,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жилищных сертификатов, утвержденными приказом Министра индустрии и инфраструктурного развития Республики Казахстан от 20 июня 2019 года за №417 (зарегистрирован в Реестре государственной регистрации нормативных правовых актов за № 18883)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наименование, номер и дату документа, утвержденного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представительным органом)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одобрено предоставление жилищного сертификата как социальная помощь / социальная поддержка в виде бюджетного кредита (нужное подчеркнуть)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_____________________(______________________________________________)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Выплата средств социальной поддержки в денежной форме будет осуществляться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поверенного агента)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Жилищный сертификат, выданный для покрытия части первоначального взноса по ипотечному жилищному займу при приобретения жилья в рамках ипотечной программы или программой жилищного строительства, действует в пределах соответствующей территориальной единицы местного исполнительного органа, за исключением случаев приобретения жилья в пригородных зонах г. Нур- Султана и Алматы.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получение заявителем более одного раза жилищного сертификата для покрытия части первоначального взноса по ипотечному жилищному займу при приобретении жилья в рамках ипотечной программы или программы жилищного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Ф.И.О.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