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a1cb" w14:textId="9f7a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15 мая 2020 года № 298. Зарегистрирован в Министерстве юстиции Республики Казахстан 21 мая 2020 года № 20679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 в Реестре государственной регистрации нормативных правовых актов под № 12353, опубликован 11 декабря 2015 года в информационно-правовой системе "Әділет"),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 счет бюджетных средств убытков перевозчиков, связанных с осуществлением социально значимых перевозок пассажиров,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за счет бюджетных средств убытков перевозчиков, связанных с осуществлением социально значимых перевозок пассажиров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субсидирования за счет бюджетных средств убытков перевозчиков, связанных с осуществлением социально значимых перевозок пассажиров и оказания государственной услуги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Субсидированию подлежат убытки перевозчика, образовавшиеся по результатам выполнения перевозок по социально значимым автомобильным сообщениям, тарифы на которых устанавливаются местными исполнительными органами областей, городов Нур-Султан, Алматы и Шымкент, районов и городов областного значения (далее – местный исполнительный орган).";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Перевозчик в срок до 15 числа месяца, следующего за отчетным, направляет в местный исполнительный орган ежемесячный отчет о фактически перевезенных пассажиров по социально значимым автомобильным сообщениям,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ежемесячный отчет). В случае использования электронной системы оплаты проезда в городском (сельском) или пригородном сообщениях Перевозчик в срок до 10 числа месяца, следующего за отчетным, направляет в уполномоченную организацию ежемесячный отчет, далее уполномоченная организация в срок до 15 числа месяца, следующего за отчетным, предоставляет в местный исполнительный орган информацию о выполненной работе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 (далее - государственная услуга), оказывается местными исполнительными органами.";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"15-1. Для получения государственной услуги перевозчик (физические и юридические лица) направляет в местный исполнительный орган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местного исполнительного органа заявление по форме, согласно приложению 3-2 к настоящим Правилам и пакет документов по перечню, предусмотренному пунктом 8 Стандарта государственной услуги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 (далее – Стандарт), согласно приложению 3-3 к настоящим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документов, предусмотренном пунктом 8 Стандарта: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реализации билетов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 объему расходов Перевозчика, связанных с перевозкой пассажиров на маршрутах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случае использования электронной системы оплаты проезда в городском (сельском) или пригородном сообщениях исходя из пройденного пути по маршруту (километр);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финансовых средствах, поступивших от перевозки пассажиров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выполненных работ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пункте 10 Стандарта.";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Общий срок оказания государственной услуги составляет 5 (пять) рабочих дней.";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17-2, 17-3 и 17-4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В случае подачи документов через Государственную корпорацию, работник Государственной корпорации воспроизводит электронные копии с оригинала документов, после чего возвращает оригиналы перевозчику.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 При приеме документов через Государственную корпорацию перевозчику выдается расписка о приеме документов с указанием номера и даты приема документов и даты получения результата государственной услуги.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перевозчика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заявления и получения результата государственной услуги в Государственную корпорацию перевозчик или представитель перевозчика представляет документ, удостоверяющий личность, дополнительно представитель услугополучателя предоставляет доверенность, подтверждающего его полномочия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в местный исполнительный орган для дальнейшего хранения.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перевозчика по истечении 1 (одного) месяца, по запросу Государственной корпорации местный исполнительный орган в течение 1 (одного) рабочего дня направляет готовые документы в Государственную корпорацию для выдачи перевозчику.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17-2. При сдаче документов через канцелярию местного исполнительного органа перевозчику выдается расписка о приеме соответствующих документов в произвольной форме, с указанием даты приема, вида запрашиваемой государственной услуги, количества и названия приложенных документов, даты выдачи результата государственной услуги.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Местный исполнительный орган осуществляет регистрацию документов в день их поступления.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местный исполнительный орган получает из соответствующих государственных информационных систем через шлюз "электронного правительства".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перевозчика документов, которые могут быть получены из информационных систем, не допускается.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17-4. В случае представления перевозчиком неполного пакета документов согласно перечню, предусмотренному пунктом 8 Стандарта, и (или) документов с истекшим сроком действия работник Государственной корпорации или местного исполнительного органа отказывает в приеме заявления и выдает расписку об отказе в приеме документов по форме согласно приложению 6-1 к настоящим Правилам.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перевозчиком полного пакета документов по перечню, предусмотренному пунктом 8 Стандарта, местный исполнительный орган в течение 4 (четырех) рабочих дней рассматривает документы и выдает уведомление о назначении субсидии согласно приложению 6-2 к настоящим Правилам с приложением акта выполненных работ либо мотивированный ответ об отказе в оказании государственной услуги способом направления уведомления о неназначении субсидии согласно приложению 6-3 к настоящим Правилам по основаниям, указанным в пункте 9 Стандарта.";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Результат государственной услуги направляется перевозчику в бумажном виде через Государственную корпорацию либо канцелярию местного исполнительного органа.";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19-1 и 19-2 следующего содержания: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"19-1. Местный исполнительный орган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19-2. Жалоба на решение, действий (бездействия) сотрудников структурных подразделений местного исполнительного органа может быть подана на имя руководителя местного исполнительного органа.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перевозчика поступившая в адрес местного исполнительного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услугах", подлежит рассмотрению в течение 5 (пяти) рабочих дней со дня ее регистрации.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перевозчика,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государственной услуги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По результатам заседания Комиссия по определению стоимости маршрута протокольно подтверждает правильность определения стоимости маршрута в течение 15 рабочих дней со дня поступления от перевозчика расчетных затрат на оплату транспортной работы перевозчика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формирует перечень социально-значимых сообщений.".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3-2 и 3-3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6-1, 6-2 и 6-3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25 октября 2019 года № 803 "Об утверждении стандарта государственной услуги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 (зарегистрирован в Реестре государственной регистрации нормативных правовых актов за № 19534, опубликован 5 ноября 2019 года в Эталонном контрольном банке нормативных правовых актов Республики Казахстан в электронном виде).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реквизиты, телефон)  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субсидирование убытков перевозчика, связанных с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осуществлением автомобильных пассажирских перевозок по социально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значимым сообщениям в межрайонном (междугородном внутриобластном),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внутрирайонном, городском (сельском) и пригородном сообщениях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__________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 20 __ года (подпись)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"__"__________20__ года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печать (при его наличии)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</w:tbl>
    <w:bookmarkStart w:name="z7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106"/>
        <w:gridCol w:w="9581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Шымкент, районов и городов областного значения.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Государствення корпорация;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канцелярия услугодателя.</w:t>
            </w:r>
          </w:p>
          <w:bookmarkEnd w:id="62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(пять) рабочих дней.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назначении субсидии с приложением акта выполненных работ либо мотивированный ответ об отказе в оказании государственной услуги способом направления уведомления о неназначении субсидии.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  <w:bookmarkEnd w:id="63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или до 19.00 часов, с перерывом на обед с 13.00 до 14.30 или до 15.00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заявок и выдача результата оказания государственной услуги осуществляется с 9.00 до 17.30 или до 18.00 с перерывом на обед с 13.00 до 14.30 или до 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кроме воскресенья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выбору услугополучателя, в порядке "электронной" очереди без ускоренного обслуживания, возможно бронирование электронной очереди посредством портал.</w:t>
            </w:r>
          </w:p>
          <w:bookmarkEnd w:id="64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для получения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 выполненных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отчет о фактически перевезенных пассажиров по социально значимым автомобильным сообщениям;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отчет по реализации билетов;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отчет о финансовых средствах, поступивших от перевозки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отчет по объему расходов Перевозчика, связанных с перевозкой пассажиров на маршрутах, в случае использования электронной системы оплаты проезда в городском (сельском) или пригородном сообщениях исходя из пройденного пути по маршруту (километр);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документ диспетчерской службы автовокзалов (автостанций) или справки от акима сельского округа или лица его заменяющего, подтверждающей выполненные рейсы по данному маршруту, в случае осуществления перевозок в межрайонном (междугородном внутриобластном) или внутрирайонном сообщениях;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случае использования электронной системы оплаты проезда в городском (сельском) или пригородном сообщениях документа с единой диспетчерской службы населенного пункта, подтверждающего выполненные рейсы по данному маршруту, исходя из пройденного пути по маршруту (километр);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 диспетчерской службы (при наличии), подтверждающего выполнение рейсов по городским маршрутам.</w:t>
            </w:r>
          </w:p>
          <w:bookmarkEnd w:id="65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несоответствие услугополучателя и (или) представленных материалов, объектов, данных и сведений, необходимых для оказания государственной услуги,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66"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 имеющие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www.miid.gov.kz,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услуги: 8 (7172) 98-35-48. Единый контакт-центр по вопросам оказания государственных услуг: 1414, 8 800 080 7777.</w:t>
            </w:r>
          </w:p>
          <w:bookmarkEnd w:id="6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20 Закона Республики Казахстан от 15 апреля 2013 года "О государственных услугах", отдел № ___ филиала Некоммерческого акционерного общества "Государственная корпорация "Правительство для граждан" (адрес: _______________________________________________) отказывает в приеме документов на оказание государственной услуги 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69"/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1)___________________________________________________________;</w:t>
      </w:r>
    </w:p>
    <w:bookmarkEnd w:id="71"/>
    <w:bookmarkStart w:name="z1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2)___________________________________________________________;</w:t>
      </w:r>
    </w:p>
    <w:bookmarkEnd w:id="72"/>
    <w:bookmarkStart w:name="z1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</w:t>
      </w:r>
    </w:p>
    <w:bookmarkEnd w:id="73"/>
    <w:bookmarkStart w:name="z1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74"/>
    <w:bookmarkStart w:name="z1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(работника Государственной корпорации)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фамилия, имя, отчество (при его наличии)_______________________________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 Получил: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 "___" _________ 20__ года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 назначении субсидии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Уведомляем Вас о решении о назначении субсидии по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(субсидируемое направление)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вопросов просим обратится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            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Контактные телефоны:  ___________________________________________________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2020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Уведомление о неназначении субсидии</w:t>
      </w:r>
    </w:p>
    <w:bookmarkEnd w:id="78"/>
    <w:bookmarkStart w:name="z1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Уведомляем Вас о решении о неназначении субсидии по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(субсидируемое направление)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Причина отказа: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вопросов просим обратится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(услугодатель)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Контактные телефоны: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