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ce95" w14:textId="eeac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29 июля 2016 года № 352 "Об утверждении Правил выдачи разрешения на привлечение денег дольщиков"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 апреля 2020 года № 178. Зарегистрирован в Министерстве юстиции Республики Казахстан 10 апреля 2020 года № 20358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2016 года № 352 "Об утверждении Правил выдачи разрешения на привлечение денег дольщиков" (зарегистрирован в Реестре государственной регистрации нормативных правовых актов за № 14188, опубликован 28 сентября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привлечение денег дольщиков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352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привлечение денег дольщиков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привлечение денег дольщиков (далее –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(далее – Закон),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и определяют порядок выдачи разрешения на привлечение денег дольщиков.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застройщик в сфере долевого участия в жилищном строительстве (далее – застройщик) – юридическое лицо, осуществляющее деятельность по организации долевого участия в жилищном строительстве многоквартирных жилых домов за счет собственных и (или) привлеченных денег посредством участия в уставном капитале уполномоченной компании;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компания – юридическое лицо, сто процентов голосующих акций (долей участия в уставном капитале) которого принадлежат застройщику, осуществляющее деятельность по обеспечению долевого строительства многоквартирного жилого дома и реализации долей в многоквартирном жилом доме, которое не вправе заниматься какой-либо иной коммерческой деятельностью, за исключением деятельности в специальных экономических зонах;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дольщик – физическое лицо (за исключением временно пребывающих иностранцев) или юридическое лицо, заключившее договор о долевом участии в жилищном строительстве с целью получения доли в многоквартирном жилом доме.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привлечение денег дольщиков" (далее – государственная услуга) оказывается местными исполнительными органами областей, городов Нур-Султан, Алматы и Шымкент, районов, городов областного значения (далее – услугодатель).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привлечение денег дольщиков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Юридические лица - застройщик и уполномоченная компания (далее – услугополучатель), для получения государственной услуги направляют услугодателю через веб-портал "электронного правительства": www.egov.kz, www.elicense.kz (далее - портал) либо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долевого участия в жилищном строительстве способом участия в проекте банка второго уровня: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разрешения на привлечение денег дольщиков по форме, согласно приложению 1 к настоящим Правилам;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приемки объекта в эксплуатацию, подтверждающий опыт реализованных объектов строительства жилых домов (жилых зданий),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 проекта строительства жилого дома (жилого здания) с положительным заключением комплексной вневедомственной экспертизы.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долевого участия в жилищном строительстве способом привлечения денег дольщиков после возведения каркаса жилого дома (жилого здания):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разрешения на привлечение денег дольщиков по форме, согласно приложению 1 к настоящим Правилам;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жилые дома (жилые здания)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инжиниринговой компании о наличие завершенного строительства каркаса жилого дома (жилого здания);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с инжиниринговой компанией.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согласно приложению 2 к настоящим Правилам.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подаче документов через: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привлечение денег дольщиков по форме, согласно приложению 1 к настоящим Правилам государственной услуги в форме электронного документа, удостоверенного ЭЦП услугополучателя;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 указанных в пункте 3 настоящих Правил.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регистрацию документов и сведений, в день их поступления.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привлечение денег дольщиков по форме, согласно приложению 1 к настоящему Правилу государственной услуги;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пункте 3 настоящих Правил услугополучателем представляются их копии. После сверки оригиналы документов возвращаются услугополучателю.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Государственной корпорации при приеме полного документа выдает расписку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документов, о государственной регистрации (перерегистрации) юридического лица, о разрешении на привлечение денег дольщиков,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3 настоящих Правил, работником Государственной корпорации выдается расписка об отказе в приеме документов по форме согласно приложению 3 к настоящим Правилам.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оказания государственной услуги составляет 8 (восемь) рабочих дней.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в течение двух рабочих дней с момента регистрации заявления и представленных документов, проверяет их полноту, в случае представления услугополучателем неполного пакета документов готовит мотивированный отказ в дальнейшем рассмотрении заявления и направляет услугополучателю через портал в "личный кабинет".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результатам рассмотрения заявления с документами оформляет, подписывает и направляет услугополучателю через портал в "личный кабинет" результат оказания государственной услуги выдачу разрешения на привлечение денег дольщиков согласно приложению 4 к настоящих правилам либо мотивированный ответ об отказе в оказании государственной услуги в случаях и по основаниям, предусмотренных в приложении 2 настоящих Правил.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отказывает в выдаче разрешения в случаях несоответствия застройщика и (или) уполномоченной компании одному или нескольким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могут повторно подать заявление на выдачу разрешения на привлечение денег дольщиков после устранения замечаний, указанных в мотивированном отказе, или обжаловать его в судебном порядке.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 подаются на имя руководителя услугодателя или уполномоченного органа по делам архитектуры, градостроительства и строительства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уполномоченного органа в рабочие дни.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уполномоченного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телефону единого контакт-центра 1414.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уполномоченного органа.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о выдаче разрешения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привлечение денег дольщиков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личность, контактный телефон, адрес физического лица-заявителя, действующего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имени юридического лица)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(ссылка на нотариально или иным образом удостоверенный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подтверждающий полномочия заявителя на подачу настоящего заявления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работы заявителя и занимаемая им должность,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выдать разрешение на привлечение денег дольщиков на строительство жилого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 (жилого здания), площадью, этажность, расположенного по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(место расположения, кадастровый номер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ввода в эксплуатацию объекта, согласно проектно-сметной документации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20__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Заявители и первые руководители юридических лиц, подающих данное заявление,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полностью отвечают за достоверность прилагаемых к заявлению документов,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представление местному исполнительному органу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запрашиваемой в связи с рассмотрением настоящего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(указать поименный перечень направляемых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экземпляров и листов по каждому из них):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(подпись Застройщика,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Уполномоченной компании,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привлечение денег дольщиков"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025"/>
        <w:gridCol w:w="9775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исполнительные органы областей, городов Нур-Султан, Алматы и Шымкент, районов, городов областного значения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корпорация;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портал.</w:t>
            </w:r>
          </w:p>
          <w:bookmarkEnd w:id="71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рабочих дней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или бумажная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денег дольщиков либо мотивированный ответ об отказе в оказании государственной услуги в случаях и по основаниям, предусмотренных в строке 10 настоящего Стандарта.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Государственной корпорации – с понедельника по субботу включительно, с 9.00 до 20.00 часов без перерыва на обед, за исключением воскресенья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 в порядке электронной очереди,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bookmarkEnd w:id="72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организации долевого участия в жилищном строительстве способом участия в проекте банка второго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 по организации долевого участия в жилищном строительстве способом участия в проекте банка второго уровня застройщик обязан иметь опыт реализованных объектов какие документы помимо акта приемки могут быть применимы дополнительно к акту приемки акт приемки объекта(ов) в эксплуатацию, подтверждающий опыт реализованных объектов строительства жилых домов (жилых зданий),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организации долевого участия в жилищном строительстве способом привлечения денег дольщиков после возведения каркаса жилого дома (жилого здания):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жилые дома (жилые здания)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инжиниринговой компании о наличие завершенного строительства каркаса жилого дома (жилого здания);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инжиниринговой компанией.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указанными документами в Государственную корпорацию услугополучателем представляются их копии. После сверки оригиналы документов возвращаются услугополучателю.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организации долевого участия в жилищном строительстве способом участия в проекте банка второго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о выдаче разрешения на привлечение денег дольщиков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копия акта приемки объекта в эксплуатацию, подтверждающий опыт реализованных объектов строительства жилых домов (жилых зданий),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копия акта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копия проектно-сметной документации проекта строительства жилого дома (жилого здания)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организации долевого участия в жилищном строительстве способом привлечения денег дольщиков после возведения каркаса жилого дома (жилого здания):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копия акта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жилые дома (жилые здания)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проектно-сметной документация проекта строительства жилого дома (жилого здания)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отчета инжиниринговой компании о наличие завершенного строительства каркаса жилого дома (жилого здания);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электронная копия договора с инжиниринговой компанией.</w:t>
            </w:r>
          </w:p>
          <w:bookmarkEnd w:id="73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застройщика и (или) уполномоченной компании одному из требованиий,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10 Закона";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74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государственных услуг в электронной форме посредством портала субъекты получения услуг в электронной форме могут использовать одноразовые пароли в соответствии с законодательством Республики Казахстан.</w:t>
            </w:r>
          </w:p>
          <w:bookmarkEnd w:id="7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   (полное наименование застройщика и уполномоченной компании)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(адрес услугополучателя)</w:t>
      </w:r>
    </w:p>
    <w:bookmarkEnd w:id="76"/>
    <w:bookmarkStart w:name="z13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77"/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_____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(адрес: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_________________________) отказывает в приеме документов на оказание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_________________________________________ ввиду представления Вами неполного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пакета документов и (или) с истекшим сроком действия согласно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предусмотренному стандартом государственной услуги, а именно:</w:t>
      </w:r>
    </w:p>
    <w:bookmarkEnd w:id="78"/>
    <w:bookmarkStart w:name="z1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 и (или) с истекшим сроком действия:</w:t>
      </w:r>
    </w:p>
    <w:bookmarkEnd w:id="79"/>
    <w:bookmarkStart w:name="z1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    (подпись) (работника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корпорации)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Исполнитель. (Фамилия, Имя, Отчество (при его наличии) _____________ __________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подпись услугополучателя</w:t>
      </w:r>
    </w:p>
    <w:bookmarkEnd w:id="83"/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(бланк местного исполнительного органа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 изображением государственного герба Республики Казахстан)</w:t>
      </w:r>
    </w:p>
    <w:bookmarkEnd w:id="85"/>
    <w:bookmarkStart w:name="z1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Разрешение № ___ на привлечение денег дольщиков</w:t>
      </w:r>
    </w:p>
    <w:bookmarkEnd w:id="86"/>
    <w:bookmarkStart w:name="z14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"___" _____ 20__ года</w:t>
      </w:r>
    </w:p>
    <w:bookmarkEnd w:id="87"/>
    <w:bookmarkStart w:name="z14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расположения)</w:t>
      </w:r>
    </w:p>
    <w:bookmarkEnd w:id="88"/>
    <w:bookmarkStart w:name="z1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выдано</w:t>
      </w:r>
    </w:p>
    <w:bookmarkEnd w:id="89"/>
    <w:bookmarkStart w:name="z1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(полное наименование застройщика и уполномоченной компании,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привлечение денег дольщиков для строительства жилого дома (жилого здания),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площадью, этажность, расположенного по___________________________________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(место расположения, кадастровый номер земельного участка)</w:t>
      </w:r>
    </w:p>
    <w:bookmarkEnd w:id="90"/>
    <w:bookmarkStart w:name="z1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ввода в эксплуатацию объекта, согласно проектно-сметной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 20__ год.</w:t>
      </w:r>
    </w:p>
    <w:bookmarkEnd w:id="91"/>
    <w:bookmarkStart w:name="z1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привлечение денег дольщиков имеет юридическую силу до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дачи объекта в эксплуатацию.</w:t>
      </w:r>
    </w:p>
    <w:bookmarkEnd w:id="92"/>
    <w:bookmarkStart w:name="z1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(заместитель Акима)</w:t>
      </w:r>
    </w:p>
    <w:bookmarkEnd w:id="93"/>
    <w:bookmarkStart w:name="z1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bookmarkEnd w:id="94"/>
    <w:bookmarkStart w:name="z1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