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bc9d" w14:textId="174bc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национальной экономики Республики Казахстан от 30 сентября 2016 года № 434 "Об утверждении Правил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4 мая 2020 года № 264. Зарегистрирован в Министерстве юстиции Республики Казахстан 6 мая 2020 года № 20583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1 августа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сентября 2016 года № 434 "Об утверждении Правил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ним" (зарегистрирован в Реестре государственной регистрации нормативных правовых актов за № 14311, опубликован 24 октября 2016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августа 2020 года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2020 года № 264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2016 года № 434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учета местными исполнительными органами договоров о долевом участии в жилищном строительстве, а также договоров о переуступке прав требований по ним (далее – Правила) разработаны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апреля 2016 года "О долевом участии в жилищном строительстве" (далее – Закон),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устанавливают порядок ведения учета договоров о долевом участии в жилищном строительстве, а также договоров о переуступке прав требований по ним.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настоящих Правилах используются следующие основные понятия: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застройщик в сфере долевого участия в жилищном строительстве (далее – застройщик) – юридическое лицо, осуществляющее деятельность по организации долевого участия в жилищном строительстве многоквартирных жилых домов за счет собственных и (или) привлеченных денег посредством участия в уставном капитале уполномоченной компании;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уполномоченная компания – юридическое лицо, сто процентов голосующих акций (долей участия в уставном капитале) которого принадлежат застройщику, осуществляющее деятельность по обеспечению долевого строительства многоквартирного жилого дома и реализации долей в многоквартирном жилом доме, которое не вправе заниматься какой-либо иной коммерческой деятельностью, за исключением деятельности в специальных экономических зонах;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сфере долевого участия в жилищном строительстве (далее – уполномоченный орган) – центральный исполнительный орган, осуществляющий руководство, а также в пределах своей компетенции межотраслевую координацию в сфере долевого участия в жилищном строительстве;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дольщик – физическое лицо (за исключением временно пребывающих иностранцев) или юридическое лицо, заключившее договор о долевом участии в жилищном строительстве с целью получения доли в многоквартирном жилом доме;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Учет договора о долевом участии в жилищном строительстве (далее – Договор), представляет собой систематизированный, периодически пополняемый и уточняемый перечень сведений о дольщике и принадлежащей ему доле, договоре о долевом участии в жилищном строительстве. Учет Договоров, ведется местным исполнительным органом области, города республиканского значения, столицы, района, города областного значения по месту нахождения многоквартирного жилого дома по представлению Уполномоченной компании.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учета включает: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внесение записи в единую информационную систему долевого участия в жилищном строительстве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информационной системы долевого участия в жилищном строительстве, утвержденными приказом Министра индустрии и инфраструктурного развития Республики Казахстан от 29 августа 2019 года № 678 (зарегистрирован в Реестре государственной регистрации нормативных правовых актов за № 19313);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информационное обслуживание уполномоченного и иных органов, банков второго уровня, Фонда гарантирования жилищного строительства, а также дольщиков;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актуализацию, в том числе учет внесения изменений в Договор, снятие Договора с учета с указанием даты и основания;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и ведение информации об обременениях банков второго уровня в рамках договоров о предоставлении займов физическим лицам на приобретение доли в жилищном строительстве.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выписки об учетной записи договора о долевом участии в жилищном строительстве" (далее – государственная услуга) оказывается местными исполнительными органами областей, городов Нур-Султан, Алматы и Шымкент, районов, городов областного значения (далее – Услугодатель).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Уполномоченная компания (далее – услугополучатель), для получения государственной услуги в течение 5 (пяти) рабочих дней со дня заключения Договора направляют услугодателю через веб-портал "электронного правительства" www.egov.kz (далее - портал) следующие документы: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о постановке на учет Договора (-ов)/дополнительного соглашения о внесении изменений и (или) дополнений в Договор/Договор о переуступке прав требований/о снятии с учета Договора по форме, согласно приложению 1 к настоящим Правилам (далее – Заявление);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Договора (-ов)/дополнительного соглашения о внесении изменений и (или) дополнений в Договор/Договор о переуступке прав требований/о снятии с учета Договора (при его наличии).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на портале указывает сведения о доле соответствующего объекта строительства, который подлежит постановке на учет в соответствии с Договором.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в "личный кабинет" направляется статус о принятии заявления для оказания государственной услуги с указанием даты и времени получения результата государственной услуги.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"Выдача выписки об учетной записи договора о долевом участии в жилищном строительстве" согласно приложению 2 к настоящим Правилам (далее – Стандарт государственной услуги).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Услогодатель осуществляет регистрацию документов и сведений, в день их поступления.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документа о государственной регистрации (перерегистрации) юридического лица, портал получает из соответствующих государственных информационных систем через шлюз "электронного правительства".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составляет 3 (три) рабочих дней.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в течение 2 (двух) рабочих дней с момента регистрации заявления и представленных документов, проверяет их полноту, в случае представления услугополучателем неполного пакета документов готовит мотивированный отказ в дальнейшем рассмотрении заявления и направляет услугополучателю через портал в "личный кабинет".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учете Договора, вносимых в него изменений, а также Договора о переуступке прав требований, Услугодателем производится проверка на предмет их соответствия типовой форме договора о долевом участии в жилищном строительстве (далее – типовая форма договора), утвержденной уполномоченным органом в соответствии с подпунктом 2) статьи 5 Закона, а также на предмет наличия ранее поставленных на учет прав третьих лиц на долю в многоквартирном жилом доме.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 результатам рассмотрения заявления с документами в течение 1 (одного) рабочего дня оформляет, подписывает и направляет услугополучателю через портал в "личный кабинет" результат оказания государственной услуги выдачу выписки об учетной записи Договора согласно приложению 3 к настоящим правилам либо мотивированный ответ об отказе в оказании государственной услуги в случаях и по основаниям, предусмотренных в Стандарте государственной услуги.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несоответствии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условиям типовой формы договора о долевом участии в жилищном строительстве, утвержденной приказом Министра национальной экономики Республики Казахстан от 28 июля 2016 года № 345 (зарегистрирован в Реестре государственной регистрации нормативных правовых актов № 14185, опубликован 28 сентября 2016 года в информационно-правовой системе "Әділет"), а также при наличии ранее поставленного на учет Договора на одну и ту же долю в жилом здании;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и (или) представленных материалов, необходимых для оказания государственной услуги требованиям, установленными настоящими Правилами;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Услугополучатель могут повторно подать заявление на получение государственной услуги после устранения замечаний, указанных в мотивированном отказе, или обжаловать его в судебном порядке.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Услугополучатель представляет дольщику выписку об учетной записи Договора в течение трех рабочих дней с момента получения выписки.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по запросу уполномоченного органа представляют информацию о количестве поставленных на учет Договоров.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после регистрации договора о передаче дольщику его доли в построенном многоквартирном жилом доме направляет Услугодателю Заявление.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 и снятие с учета Договора о переуступке прав требований осуществляется аналогично процедурам постановки и снятия с учета Договора.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Закона Республики Казахстан от 15 апреля 2013 года "О государственных услугах".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bookmarkEnd w:id="48"/>
    <w:bookmarkStart w:name="z5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Жалобы подаются на имя руководителя услугодателя или уполномоченного органа по делам архитектуры, градостроительства и строительства (далее – уполномоченный орган) либо на блог руководителя уполномоченного органа (страница "Блог руководителя уполномоченного органа").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уполномоченного органа в рабочие дни.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уполномоченного органа,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через портал информацию о порядке обжалования можно получить по телефону единого контакт-центра 1414.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наличии), почтовый адрес;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его наименование, почтовый адрес, исходящий номер и дата.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уполномоченного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уполномоченного органа.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713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договоров о долевом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о переуступке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ним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наличии))(далее – Ф.И.О)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 Ф.И.О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лица, действующего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(реквизиты документа,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личность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контактный телефон, адрес)</w:t>
            </w:r>
          </w:p>
        </w:tc>
      </w:tr>
    </w:tbl>
    <w:bookmarkStart w:name="z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постановке на учет договора (-ов)/дополнительного соглашения о внесении изменений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дополнений в договор/ договор о переуступке прав требований/ о снятии с учета договора/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представленных документов просим Вас произвести учет договор (-а) / дополнительного соглашения о внесении изменений и (или) дополнения в договор/ договор о переуступке прав требований/ снять с учета договор/ о долевом участии в жилищном строительстве с внесением записи в журнал учета договоров о долевом участии в жилищном строительстве (выбрать нужное)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Уполномоченной компании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/____________________/"___" ___________ 20__ г.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Ф.И.О. уполномоченного представителя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договоров о долевом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 а также договоров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переуступке прав требований по ним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2586"/>
        <w:gridCol w:w="90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выписки об учетной записи договора о долевом участии в жилищном строительстве"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Нур-Султан, Алматы и Шымкент, района, города областного значения (далее - услугодатель)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 (далее - портал)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рабочих дня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Электронная 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выписки об учетной записи договора о долевом участии в жилищном строительстве 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услугодатель – с понедельника по пятницу, в соответствии с установленным графиком работы, за исключением выходных и праздничных дней,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с перерывом на обед.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-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bookmarkEnd w:id="67"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о постановке на учет Договора (-ов)/дополнительного соглашения о внесении изменений и (или) дополнений в Договор/Договор о переуступке прав требований/о снятии с учета Договора по форме,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копия Договора (-ов)/дополнительного соглашения о внесении изменений и (или) дополнений в Договор/Договор о переуступке прав требований/о снятии с учета Договора (при его наличии).</w:t>
            </w:r>
          </w:p>
          <w:bookmarkEnd w:id="68"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несоответствии Договора условиям типовой формы договора, а также при наличии ранее поставленного на учет Договора на одну и ту же долю в жилом здании;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материалов, необходимых для оказания государственной услуги требованиям, установленными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</w:t>
            </w:r>
          </w:p>
          <w:bookmarkEnd w:id="69"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государственных услуг в электронной форме посредством портала субъекты получения услуг в электронной форме могут использовать одноразовые пароли в соответствии с законодательством Республики Казахстан.</w:t>
            </w:r>
          </w:p>
          <w:bookmarkEnd w:id="7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договоров о долевом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участии в жилищном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строительстве, а также договоров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переуступке прав требований по ним</w:t>
            </w:r>
          </w:p>
        </w:tc>
      </w:tr>
    </w:tbl>
    <w:bookmarkStart w:name="z8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Выписка о постановке на учет договора(-ов)/дополнительного соглашения о внесении изменений и (или) дополнений в договор/ о снятии с учета договора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"/>
        <w:gridCol w:w="322"/>
        <w:gridCol w:w="1648"/>
        <w:gridCol w:w="1189"/>
        <w:gridCol w:w="681"/>
        <w:gridCol w:w="771"/>
        <w:gridCol w:w="951"/>
        <w:gridCol w:w="1679"/>
        <w:gridCol w:w="1908"/>
        <w:gridCol w:w="1818"/>
        <w:gridCol w:w="1011"/>
      </w:tblGrid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учета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учета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застройщике, и уполномоченной компании (свидетельство о государственной регистрации и юридический/фактический адреса)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объекте строительства (место нахождения, техническая характеристика объекта)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сроках начала и завершения строительства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с Фондом гарантирования жилищного строительства/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привлечение денег дольщика местного исполнительного органа</w:t>
            </w:r>
          </w:p>
          <w:bookmarkEnd w:id="72"/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о долевом участии в жилищном строительстве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дольщике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данные паспорта, уд/личности)</w:t>
            </w:r>
          </w:p>
          <w:bookmarkEnd w:id="73"/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доле дольщика (вид помещения, площадь помещения, этаж, номер квартиры и т.д.)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внесении изменений и дополнений в договор и о переуступке прав по договору (номер и дата)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Прекращение Договора/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Снятие с учета (номер и дата, основание)</w:t>
            </w:r>
          </w:p>
          <w:bookmarkEnd w:id="74"/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