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1c92d" w14:textId="4e1c9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государственной услуги "Постановка на учет и снятие с учета опасных технических устройств" и признании утратившими силу некоторых приказов Министра по инвестициям и развитию Республики Казахстан и Министра индустрии и инфраструктурного развития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24 апреля 2020 года № 229. Зарегистрирован в Министерстве юстиции Республики Казахстан 27 апреля 2020 года № 20497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"Постановка на учет и снятие с учета опасных технических устройств",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Министра по инвестициям и развитию Республики Казахстан и Министерства индустрии и инфраструктурного развития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индустриального развития и промышленной безопасности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 и инфраструктурного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развития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промышленности Республики Казахстан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2020 года № 229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государственной услуги "Постановка на учет и снятие с учета опасных технических устройств"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государственной услуги "Постановка на учет и снятие с учета опасных технических устройств" (далее - Правила) разработаны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(далее - Закон) и определяют порядок постановки на учет и снятие с учета опасных технических устройств.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"Постановка на учет и снятие с учета опасных технических устройств" является государственной услугой (далее - государственная услуга) и оказывается территориальными департаментами Комитета индустриального развития и промышленной безопасности Министерства индустрии и инфраструктурного развития Республики Казахстан и местными исполнительными органами областей, городов Нур-Султан, Алматы и Шымкент (далее - услугодатель) согласно настоящим Правилам.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постановки на учет, снятия с учета опасного технического устройства владелец опасного технического устройства или руководитель организации, эксплуатирующей опасное техническое устройство: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промышленных объектах, подает заявление в территориальное подразделение уполномоченного органа в области промышленной безопасности;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объектах социальной инфраструктуры, подает заявление в местный исполнительный орган, осуществляющий государственный надзор в области промышленной безопасности.</w:t>
      </w:r>
    </w:p>
    <w:bookmarkEnd w:id="15"/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получения государственной услуги юридические и физические лица (далее - услугополучатель) направляют услугодателю посредством веб-портала "электронного правительства" www.egov.kz (далее - портал):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электронную копию паспорта сосуда, работающего под давлением, котла (автономного пароперегревателя, экономайзера), котла, трубопровода или дубликат паспорта, составленный по формам 23, 24, 25, и 26 "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обеспечения промышленной безопасности при эксплуатации оборудования, работающего под давлением", утвержденных приказом Министра по инвестициям и развитию Республики Казахстан от 30 декабря 2014 года № 358 (зарегистрирован в Реестре государственной регистрации нормативных правовых актов под № 10303) электронную копию паспорта грузоподъемного крана, лифта, подъемника или дубликат паспорта составленный по формам 1, 2 и 3 "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обеспечения промышленной безопасности при эксплуатации грузоподъемных механизмов", утвержденных приказом Министра по инвестициям и развитию Республики Казахстан от 30 декабря 2014 года № 359 (зарегистрирован в Реестре государственной регистрации нормативных правовых актов под № 10332), эскалатора, канатной дороги, фуникулера в сооответствии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апреля 2014 года № 188 "О гражданской защите".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Перечень основных требований к оказанию государственной услуги, включающий характеристику процесса, форму, содержание и результат оказания, а также иные сведения с учетом особенностей оказания государственной услуги изложены в стандарте государственной услуги (далее - Стандарт)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 посредством портала – в "личном кабинете"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срок рассмотрения документов и выдача уведомления о постановке на учет, снятие с учета опасного технического устройства составляет 3 (три) рабочих дня.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Работник канцелярии услугодателя осуществляет регистрацию документов в день их поступления и направляет руководителю услугодателя, которым назначается ответственный исполнитель.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Ответственный исполнитель в течение одного рабочего дня проверяет полноту представленных документов и в случае установления факта неполноты представленных документов готовит мотивированный отказ по форме, согласно 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направляет его услугополучателю через портал в форме электронного документа подписанный ЭЦП руководителя услугодателя либо лица его замещающего, в личный кабинет услугополучателя.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удостоверяющем личность, о государственной регистрации (перерегистрации) юридического лица, индивидуального предпринимателя,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случае представления услугополучателем полного пакета документов услугодатель в течение двух рабочих дней проверяет представленные документы и в течение одного дня оформляет результат оказания государственной услуги - уведомление о постановке на учет опасного технического устройства или уведомление о снятии с учета опасного технического устройства либо мотивированный отказ,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 направляет его услугополучателю через портал в форме электронного документа подписанный ЭЦП руководителя услугодателя либо лица его замещающего, в личный кабинет услугополучателя.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Основания для отказа в оказании государственной услуги установленные законодательством Республики Казахстан изложены в приложении 3 к настоящим Правилам.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и хранится в "личном кабинете" услугополучателя в форме электронного документа, подписанного ЭЦП руководителя услугодателя либо лица его замещающего.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порядке, установленном уполномоченным органом в сфере информатизации.</w:t>
      </w:r>
    </w:p>
    <w:bookmarkEnd w:id="30"/>
    <w:bookmarkStart w:name="z3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по вопросам оказания государственных услуг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Жалоба на решение, действий (бездействий) услугодателя по вопросам оказания государственных услуг может быть подана в уполномоченный орган, осуществляющего руководство в области промышленной безопасности или в местный исполнительный орган областей, городов Нур-Султан, Алматы и Шымкент (далее – уполномоченный орган), в уполномоченный орган по оценке и контролю за качеством оказания государственных услуг в соответствии с законодательством Республики Казахстан.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Жалоба услугополучателя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25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подлежит рассмотрению: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 органом - в течение пяти рабочих дней со дня ее регистрации;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 органом по оценке и контролю за качеством оказания государственных услуг - в течение пятнадцати рабочих дней со дня ее регистрации.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Срок рассмотрения жалобы упономоченным органом, уполномоченным органом по оценке и контролю за качеством оказания государственных услуг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продлевается не более чем на десять рабочих дней в случаях необходимости: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проведения дополнительного изучения или проверки по жалобе либо проверки с выездом на место;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получения дополнительной информации.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продления срока рассмотрения жалобы должностное лицо, наделенное полномочиями по рассмотрению жалоб, в течение трех рабочих дней с момента продления срока рассмотрения жалобы сообщает в письменной форме (при подаче жалобы на бумажном носителе) или электронной форме (при подаче жалобы в электронном виде) услугополучателю, подавшему жалобу, о продлении срока рассмотрения жалобы с указанием причин продления.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порядке.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"Постановка на учет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снятие с учета 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устройств"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Руководителю 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территориального департамента,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Нур-Султан, Алматы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наличии)</w:t>
            </w:r>
          </w:p>
        </w:tc>
      </w:tr>
    </w:tbl>
    <w:bookmarkStart w:name="z50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Заявление о постановке на учет опасного технического устройства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предприятия, организации, 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физического лица, ведомственная принадлежность, БИН, индивидуальный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номер, адрес,  индекс, телефон) прошу поставить на учет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(зарегистрировать)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(наименование, тип, вид опасного технического устройства)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заводской (серийный) 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изготовленный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(дата и год изготовления, наименование завода изготовителя, страна)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Надзор за ______________________________ организован в полном соответствии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(вид опасного технического устройства)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обеспечения промышленной безопасности при эксплуатации грузоподъемных механизмов, утвержденных приказом Министра по инвестициям и развитию Республики Казахстан от 30 декабря 2014 года № 359 (зарегистрирован в Реестре государственной регистрации нормативных правовых актов под № 10332) (далее – Правила по грузоподъемным механизмам),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обеспечения промышленной безопасности при эксплуатации оборудования, работающего под давлением, утвержденных приказом Министра по инвестициям и развитию Республики Казахстан от 30 декабря 2014 года № 358 (зарегистрирован в Реестре государственной регистрации нормативных правовых актов под № 10303) (далее – Правила по оборудованию, работающему под давлением) (нужное подчеркнуть).</w:t>
      </w:r>
    </w:p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обслуживания опасных технических устройств имеется обученный персонал.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состояние регистрируемого опасного технического устройства допускает его безопасную эксплуатацию.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Лицом, ответственным по надзору за безопасной эксплуатацией опасного технического устройства и проведением технических освидетельствований назначен приказом (распоряжением) №______ от "__"_______20___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 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Проверку на знание Правил по грузоподъемным механизмам и Правил по оборудованию, работающему под давлением (нужное подчеркнуть) прошел и имеет удостоверение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№______, дата, год,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организации выдавшей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Руководство предприятия (организации) гарантирует создание условий для выполнения ответственными лицами возложенных на них функций контроля согласно Правилам по грузоподъемным механизмам и Правилам по оборудованию, работающему под давлением (нужное подчеркнуть). Согласен на использование сведений, составляющих охраняемую законом тайну, содержащихся в информационных системах. Подтверждаю достоверность представленной информации и осведомлен об ответственности за предоставление недостоверных сведений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(должность руководителя организации, (Фамилия, имя, отчество фамилия, имя,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отчество (при наличии) (при наличии) подпись) физического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 20___год.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"Постановка на учет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снятие с учета 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устройств"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Руководителю 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Департамента, МИО 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Нур-Султан, Алматы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наличии)</w:t>
            </w:r>
          </w:p>
        </w:tc>
      </w:tr>
    </w:tbl>
    <w:bookmarkStart w:name="z59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Заявление о снятии с учета опасного технического устройства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предприятия, организации, 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физического лица, ведомственная принадлежность, БИН, индивидуальный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номер, адрес, индекс, телефон) прошу снять с учета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(причина снятия с учета, наименование, тип, вид опасного технического устройства)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заводской (серийный) 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изготовленный_____________________________________________________________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(дата и год изготовления, наименование завода изготовителя, страна)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Согласен на использование сведений, составляющих охраняемую законом тайну, содержащихся в информационных системах.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(должность руководителя организации, (Фамилия, имя, отчество фамилия, имя, отчество (при наличии) (при наличии) подпись) физического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 20___год.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"Постановка на учет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снятие с учета 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устройств"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901"/>
        <w:gridCol w:w="1102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государственной услуги "Постановка на учет и снятие с учета опасных технических устройств"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1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департаменты Комитета индустриального развития и промышленной безопасности Министерства индустрии и инфраструктурного развития Республики Казахстан и местные исполнительные органы областей, городов Нур-Султан, Алматы и Шымкент (далее – услугодатель)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1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 www.egov.kz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1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(три) рабочих дня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1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1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постановке на учет опасного технического устройства или уведомление о снятии с учета опасного технического устройства либо мотивированный отказ в оказании государственной услуги.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представления результата оказания государственной услуги: электронная.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 направляется и хранится в "личном кабинете" услугополучателя в форме электронного документа, подписанного электронной цифровой подписью (далее – ЭЦП) руководителя услугодателя либо лица его замещающего.</w:t>
            </w:r>
          </w:p>
          <w:bookmarkEnd w:id="48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1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услугодателя – с понедельника по пятницу, в соответствии с установленным графиком работы с 9.00 до 18.30 часов, за исключением выходных и праздничных дней,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 кодексу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23 ноября 2015 года (далее – Кодекс) с перерывом на обед с 13.00 часов до 14.30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Кодексу, прием заявлений и выдача результатов оказания государственной услуги осуществляется следующим рабочим днем).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мест оказания государственной услуги размещены 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услугодатель - www.comprom.gov.kz, раздел "Государственные услуги";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Адрес места оказания государственной услуги местными исполнительными органами размещен на интернет-ресурсе местных исполнительных органов областей, городов Нур-Султан, Алматы, Шымкент;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портал - www.egov.kz.</w:t>
            </w:r>
          </w:p>
          <w:bookmarkEnd w:id="49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1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электронная копия паспорта сосуда, работающего под давлением, котла (автономного пароперегревателя, экономайзера), котла, трубопровода или дубликат паспорта, составленный по формам 23, 24, 25, и 26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обеспечения промышленной безопасности при эксплуатации оборудования, работающего под давлением", утвержденных приказом Министра по инвестициям и развитию Республики Казахстан от 30 декабря 2014 года № 358 (зарегистрирован в Реестре государственной регистрации нормативных правовых актов под № 10303) электронная копия паспорта грузоподъемного крана, лифта, подъемника или дубликат паспорта составленный по формам 1, 2 и 3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обеспечения промышленной безопасности при эксплуатации грузоподъемных механизмов", утвержденных приказом Министра по инвестициям и развитию Республики Казахстан от 30 декабря 2014 года № 359 (зарегистрирован в Реестре государственной регистрации нормативных правовых актов под № 10332), эскалатора, канатной дороги, фуникулера в сооответствии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77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от 11 апреля 2014 года № 188 "О гражданской защите".</w:t>
            </w:r>
          </w:p>
          <w:bookmarkEnd w:id="50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 представление документов, указанных в строке 8 настоящего стандарта государственной услуги "Постановка на учет и снятие с учета опасных технических устройств";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несоответствие услугополучателя и (или) представленных материалов, данных и сведений, необходимых для оказания государственной услуги, требованиям, установленным нормативными правовыми актам Республики Казахстан в области промышленной 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отношении услугополучателя имеется вступившее в законную силу решение суда, на основании которого заявитель лишен специального права, связанного с получением государственной услуги.</w:t>
            </w:r>
          </w:p>
          <w:bookmarkEnd w:id="51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 в электронной форме</w:t>
            </w:r>
          </w:p>
        </w:tc>
        <w:tc>
          <w:tcPr>
            <w:tcW w:w="1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государственной услуги в электронной форме через портал при условии наличия ЭЦП.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места оказания государственной услуги местными исполнительными органами размещен на интернет-ресурсе местных исполнительных органов областей, городов Нур-Султан, Алматы, Шымкент.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справочных служб по вопросам оказания государственной услуги указаны на интернет – ресурсе www.miid.gov.kz, раздел "Государственные услуги". Единый контакт-центра по вопросам оказания государственных услуг: 1414, 8 800 080 7777.</w:t>
            </w:r>
          </w:p>
          <w:bookmarkEnd w:id="52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"Постановка на учет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снятие с учета 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устройств"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7" w:id="53"/>
    <w:p>
      <w:pPr>
        <w:spacing w:after="0"/>
        <w:ind w:left="0"/>
        <w:jc w:val="left"/>
      </w:pPr>
    </w:p>
    <w:bookmarkEnd w:id="53"/>
    <w:p>
      <w:pPr>
        <w:spacing w:after="0"/>
        <w:ind w:left="0"/>
        <w:jc w:val="both"/>
      </w:pPr>
      <w:r>
        <w:drawing>
          <wp:inline distT="0" distB="0" distL="0" distR="0">
            <wp:extent cx="7810500" cy="953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53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"Постановка на учет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снятие с учета 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устройств"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0" w:id="54"/>
    <w:p>
      <w:pPr>
        <w:spacing w:after="0"/>
        <w:ind w:left="0"/>
        <w:jc w:val="left"/>
      </w:pPr>
    </w:p>
    <w:bookmarkEnd w:id="54"/>
    <w:p>
      <w:pPr>
        <w:spacing w:after="0"/>
        <w:ind w:left="0"/>
        <w:jc w:val="both"/>
      </w:pPr>
      <w:r>
        <w:drawing>
          <wp:inline distT="0" distB="0" distL="0" distR="0">
            <wp:extent cx="7810500" cy="957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57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"Постановка на учет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снятие с учета 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устройств"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3" w:id="55"/>
    <w:p>
      <w:pPr>
        <w:spacing w:after="0"/>
        <w:ind w:left="0"/>
        <w:jc w:val="left"/>
      </w:pPr>
    </w:p>
    <w:bookmarkEnd w:id="55"/>
    <w:p>
      <w:pPr>
        <w:spacing w:after="0"/>
        <w:ind w:left="0"/>
        <w:jc w:val="both"/>
      </w:pPr>
      <w:r>
        <w:drawing>
          <wp:inline distT="0" distB="0" distL="0" distR="0">
            <wp:extent cx="7810500" cy="896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96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2020 года № 229</w:t>
            </w:r>
          </w:p>
        </w:tc>
      </w:tr>
    </w:tbl>
    <w:bookmarkStart w:name="z85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Министра по инвестициям и развитию Республики Казахстан и Министра индустрии и инфраструктурного развития Республики Казахстан</w:t>
      </w:r>
    </w:p>
    <w:bookmarkEnd w:id="56"/>
    <w:bookmarkStart w:name="z8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27 ноября 2018 года № 822 "Об утверждении стандарта государственной услуги "Постановка на учет и снятие с учета опасных технических устройств" (зарегистрирован в Реестре государственной регистрации нормативных правовых актов под № 17845, опубликован в Эталонном контрольном банке нормативно правовых актов Республики Казахстан 12 декабря 2018 года).</w:t>
      </w:r>
    </w:p>
    <w:bookmarkEnd w:id="57"/>
    <w:bookmarkStart w:name="z8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22 января 2019 года № 28 "Об утверждении регламента государственной услуги "Постановка на учет и снятие с учета опасных технических устройств" (зарегистрирован в Реестре государственной регистрации нормативно правовых актов под № 18235, опубликован в Эталонном контрольном банке нормативно правовых актов Республики Казахстан 30 января 2019 года).</w:t>
      </w:r>
    </w:p>
    <w:bookmarkEnd w:id="58"/>
    <w:bookmarkStart w:name="z8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30 июля 2019 года "О внесении изменений в приказ Министра по инвестициям и развитию Республики Казахстан от 27 ноября 2018 года № 822 "Об утверждении стандарта государственной услуги "Постановка на учет и снятие с учета опасных технических устройств" (зарегистрирован в Реестре государственной регистрации нормативно правовых актов под № 19152, опубликован в Эталонном контрольном банке нормативно правовых актов Республики Казахстан 6 августа 2019 года).</w:t>
      </w:r>
    </w:p>
    <w:bookmarkEnd w:id="5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